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F1" w:rsidRDefault="00370DE9">
      <w:pPr>
        <w:keepNext/>
        <w:keepLines/>
      </w:pPr>
      <w:r>
        <w:rPr>
          <w:rFonts w:ascii="Times New Roman"/>
          <w:sz w:val="28"/>
        </w:rPr>
        <w:t>Student name:__________</w:t>
      </w:r>
    </w:p>
    <w:p w:rsidR="004D26F1" w:rsidRDefault="00370DE9">
      <w:pPr>
        <w:keepNext/>
        <w:keepLines/>
        <w:sectPr w:rsidR="004D26F1" w:rsidSect="00370DE9">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pgNumType w:fmt="numberInDash"/>
          <w:cols w:space="720"/>
          <w:docGrid w:linePitch="360"/>
        </w:sectPr>
      </w:pPr>
      <w:r>
        <w:rPr>
          <w:rFonts w:ascii="Times New Roman"/>
          <w:b/>
          <w:sz w:val="24"/>
        </w:rPr>
        <w:t>1)</w:t>
      </w:r>
      <w:r>
        <w:rPr>
          <w:rFonts w:ascii="Times New Roman"/>
          <w:b/>
          <w:sz w:val="24"/>
        </w:rPr>
        <w:tab/>
      </w:r>
      <w:r>
        <w:rPr>
          <w:rFonts w:ascii="Times New Roman"/>
          <w:color w:val="000000"/>
          <w:sz w:val="24"/>
        </w:rPr>
        <w:t>The following output resulted from a regression model where SAGap is seasonally adjusted Gap sales and dpi is disposable income per capita.</w:t>
      </w:r>
      <w:r>
        <w:rPr>
          <w:rFonts w:ascii="Times New Roman"/>
          <w:noProof/>
          <w:sz w:val="24"/>
        </w:rPr>
        <w:drawing>
          <wp:inline distT="0" distB="0" distL="0" distR="0">
            <wp:extent cx="5619750" cy="2914650"/>
            <wp:effectExtent l="0" t="0" r="0" b="0"/>
            <wp:docPr id="1" name="4-73a_png.ext" descr="4-73a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3a_png.ext"/>
                    <pic:cNvPicPr/>
                  </pic:nvPicPr>
                  <pic:blipFill>
                    <a:blip r:embed="rId12"/>
                    <a:stretch>
                      <a:fillRect/>
                    </a:stretch>
                  </pic:blipFill>
                  <pic:spPr>
                    <a:xfrm>
                      <a:off x="0" y="0"/>
                      <a:ext cx="5619750" cy="2914650"/>
                    </a:xfrm>
                    <a:prstGeom prst="rect">
                      <a:avLst/>
                    </a:prstGeom>
                  </pic:spPr>
                </pic:pic>
              </a:graphicData>
            </a:graphic>
          </wp:inline>
        </w:drawing>
      </w:r>
    </w:p>
    <w:tbl>
      <w:tblPr>
        <w:tblW w:w="0" w:type="auto"/>
        <w:tblLook w:val="04A0" w:firstRow="1" w:lastRow="0" w:firstColumn="1" w:lastColumn="0" w:noHBand="0" w:noVBand="1"/>
      </w:tblPr>
      <w:tblGrid>
        <w:gridCol w:w="1489"/>
        <w:gridCol w:w="56"/>
        <w:gridCol w:w="1378"/>
        <w:gridCol w:w="57"/>
        <w:gridCol w:w="130"/>
        <w:gridCol w:w="1365"/>
        <w:gridCol w:w="50"/>
        <w:gridCol w:w="52"/>
        <w:gridCol w:w="1265"/>
        <w:gridCol w:w="52"/>
        <w:gridCol w:w="130"/>
        <w:gridCol w:w="611"/>
        <w:gridCol w:w="50"/>
        <w:gridCol w:w="57"/>
        <w:gridCol w:w="569"/>
        <w:gridCol w:w="56"/>
        <w:gridCol w:w="50"/>
        <w:gridCol w:w="926"/>
        <w:gridCol w:w="50"/>
        <w:gridCol w:w="92"/>
        <w:gridCol w:w="831"/>
        <w:gridCol w:w="74"/>
      </w:tblGrid>
      <w:tr w:rsidR="004D26F1">
        <w:trPr>
          <w:trHeight w:val="30"/>
        </w:trPr>
        <w:tc>
          <w:tcPr>
            <w:tcW w:w="0" w:type="auto"/>
            <w:gridSpan w:val="2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Coefficient Table (Mulitple Regression Selected)</w:t>
            </w:r>
          </w:p>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Series Description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Included in Model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Coefficient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Standard Error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T-test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P-value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F-test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Elasticity </w:t>
            </w:r>
          </w:p>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SAGAP</w:t>
            </w:r>
          </w:p>
        </w:tc>
        <w:tc>
          <w:tcPr>
            <w:tcW w:w="1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4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Dependent</w:t>
            </w:r>
          </w:p>
        </w:tc>
        <w:tc>
          <w:tcPr>
            <w:tcW w:w="10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2,867,564.78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140,536.33</w:t>
            </w:r>
          </w:p>
        </w:tc>
        <w:tc>
          <w:tcPr>
            <w:tcW w:w="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416.34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dpi</w:t>
            </w:r>
          </w:p>
        </w:tc>
        <w:tc>
          <w:tcPr>
            <w:tcW w:w="1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4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Yes</w:t>
            </w:r>
          </w:p>
        </w:tc>
        <w:tc>
          <w:tcPr>
            <w:tcW w:w="10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809.79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25.04</w:t>
            </w:r>
          </w:p>
        </w:tc>
        <w:tc>
          <w:tcPr>
            <w:tcW w:w="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32.33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1,045.55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2.91</w:t>
            </w:r>
          </w:p>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2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437"/>
        <w:gridCol w:w="101"/>
        <w:gridCol w:w="2242"/>
        <w:gridCol w:w="102"/>
        <w:gridCol w:w="93"/>
        <w:gridCol w:w="836"/>
        <w:gridCol w:w="94"/>
        <w:gridCol w:w="80"/>
        <w:gridCol w:w="640"/>
        <w:gridCol w:w="80"/>
      </w:tblGrid>
      <w:tr w:rsidR="004D26F1">
        <w:trPr>
          <w:trHeight w:val="30"/>
        </w:trPr>
        <w:tc>
          <w:tcPr>
            <w:tcW w:w="0" w:type="auto"/>
            <w:gridSpan w:val="10"/>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Correlation Coefficient Table</w:t>
            </w:r>
          </w:p>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Series Description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Included in Model</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SAGap</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dpi</w:t>
            </w:r>
          </w:p>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SAGap</w:t>
            </w:r>
          </w:p>
        </w:tc>
        <w:tc>
          <w:tcPr>
            <w:tcW w:w="1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4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Dependent</w:t>
            </w:r>
          </w:p>
        </w:tc>
        <w:tc>
          <w:tcPr>
            <w:tcW w:w="10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1.00</w:t>
            </w:r>
          </w:p>
        </w:tc>
        <w:tc>
          <w:tcPr>
            <w:tcW w:w="9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0.97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dpi</w:t>
            </w:r>
          </w:p>
        </w:tc>
        <w:tc>
          <w:tcPr>
            <w:tcW w:w="1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4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Yes</w:t>
            </w:r>
          </w:p>
        </w:tc>
        <w:tc>
          <w:tcPr>
            <w:tcW w:w="10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0.97</w:t>
            </w:r>
          </w:p>
        </w:tc>
        <w:tc>
          <w:tcPr>
            <w:tcW w:w="9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10"/>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color w:val="000000"/>
          <w:sz w:val="24"/>
        </w:rPr>
        <w:t xml:space="preserve"> </w:t>
      </w:r>
      <w:r>
        <w:rPr>
          <w:rFonts w:ascii="Times New Roman"/>
          <w:sz w:val="24"/>
        </w:rPr>
        <w:br/>
      </w:r>
      <w:r>
        <w:rPr>
          <w:rFonts w:ascii="Times New Roman"/>
          <w:color w:val="000000"/>
          <w:sz w:val="24"/>
        </w:rPr>
        <w:t xml:space="preserve"> </w:t>
      </w:r>
    </w:p>
    <w:tbl>
      <w:tblPr>
        <w:tblW w:w="0" w:type="auto"/>
        <w:tblLook w:val="04A0" w:firstRow="1" w:lastRow="0" w:firstColumn="1" w:lastColumn="0" w:noHBand="0" w:noVBand="1"/>
      </w:tblPr>
      <w:tblGrid>
        <w:gridCol w:w="3205"/>
        <w:gridCol w:w="2075"/>
        <w:gridCol w:w="280"/>
        <w:gridCol w:w="1751"/>
        <w:gridCol w:w="1469"/>
        <w:gridCol w:w="58"/>
        <w:gridCol w:w="552"/>
      </w:tblGrid>
      <w:tr w:rsidR="004D26F1">
        <w:trPr>
          <w:gridAfter w:val="1"/>
          <w:wAfter w:w="1080" w:type="dxa"/>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Statistics</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Accuracy Measures</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Forecast Statistics</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AIC</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2,135.23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Durbin Watson(4)</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0.43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BIC</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2,137.56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1,501,041.15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Percentage Error (MAPE)</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34.60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Standard Deviation</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1,303,264.45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R-Square</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94.59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Max</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4,253,174.95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Adjusted R-Square</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94.51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Min</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123,121.77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Error</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90,711,613,878.48</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Range</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4,130,053.18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 Error</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301,183.69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1,294,661.95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Theil</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6.23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Ljng-Box</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347.40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6"/>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None of the options are true.</w:t>
      </w:r>
      <w:r>
        <w:rPr>
          <w:rFonts w:ascii="Times New Roman"/>
          <w:sz w:val="24"/>
        </w:rPr>
        <w:tab/>
      </w:r>
      <w:r>
        <w:rPr>
          <w:rFonts w:ascii="Times New Roman"/>
          <w:sz w:val="24"/>
        </w:rPr>
        <w:br/>
      </w:r>
      <w:r>
        <w:rPr>
          <w:rFonts w:ascii="Times New Roman"/>
          <w:sz w:val="24"/>
        </w:rPr>
        <w:tab/>
      </w:r>
      <w:r>
        <w:rPr>
          <w:rFonts w:ascii="Times New Roman"/>
          <w:color w:val="000000"/>
          <w:sz w:val="24"/>
        </w:rPr>
        <w:t>B) This regression model is a lagged model.</w:t>
      </w:r>
      <w:r>
        <w:rPr>
          <w:rFonts w:ascii="Times New Roman"/>
          <w:sz w:val="24"/>
        </w:rPr>
        <w:br/>
      </w:r>
      <w:r>
        <w:rPr>
          <w:rFonts w:ascii="Times New Roman"/>
          <w:sz w:val="24"/>
        </w:rPr>
        <w:tab/>
      </w:r>
      <w:r>
        <w:rPr>
          <w:rFonts w:ascii="Times New Roman"/>
          <w:color w:val="000000"/>
          <w:sz w:val="24"/>
        </w:rPr>
        <w:t>C) This regression model is a nonlinear model.</w:t>
      </w:r>
      <w:r>
        <w:rPr>
          <w:rFonts w:ascii="Times New Roman"/>
          <w:sz w:val="24"/>
        </w:rPr>
        <w:br/>
      </w:r>
      <w:r>
        <w:rPr>
          <w:rFonts w:ascii="Times New Roman"/>
          <w:sz w:val="24"/>
        </w:rPr>
        <w:tab/>
      </w:r>
      <w:r>
        <w:rPr>
          <w:rFonts w:ascii="Times New Roman"/>
          <w:color w:val="000000"/>
          <w:sz w:val="24"/>
        </w:rPr>
        <w:t>D) This regression model is a causal model.</w:t>
      </w:r>
      <w:r>
        <w:rPr>
          <w:rFonts w:ascii="Times New Roman"/>
          <w:sz w:val="24"/>
        </w:rPr>
        <w:br/>
      </w:r>
      <w:r>
        <w:rPr>
          <w:rFonts w:ascii="Times New Roman"/>
          <w:sz w:val="24"/>
        </w:rPr>
        <w:tab/>
      </w:r>
      <w:r>
        <w:rPr>
          <w:rFonts w:ascii="Times New Roman"/>
          <w:color w:val="000000"/>
          <w:sz w:val="24"/>
        </w:rPr>
        <w:t>E) This regression model is a multiple regression model.</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The following regression represents seasonally adjusted shoe store sales in millions of dollars in the United States.</w:t>
      </w:r>
    </w:p>
    <w:tbl>
      <w:tblPr>
        <w:tblW w:w="0" w:type="auto"/>
        <w:tblLook w:val="04A0" w:firstRow="1" w:lastRow="0" w:firstColumn="1" w:lastColumn="0" w:noHBand="0" w:noVBand="1"/>
      </w:tblPr>
      <w:tblGrid>
        <w:gridCol w:w="2534"/>
        <w:gridCol w:w="80"/>
        <w:gridCol w:w="1760"/>
        <w:gridCol w:w="80"/>
        <w:gridCol w:w="80"/>
        <w:gridCol w:w="560"/>
        <w:gridCol w:w="80"/>
        <w:gridCol w:w="80"/>
        <w:gridCol w:w="1760"/>
        <w:gridCol w:w="80"/>
        <w:gridCol w:w="80"/>
        <w:gridCol w:w="800"/>
        <w:gridCol w:w="80"/>
      </w:tblGrid>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ANOVA Table (Multiple Regression Selected)</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Source of variation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df</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SEE</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Regression</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632,943.91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4,457.35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Total</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2,732,337.98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sz w:val="24"/>
        </w:rPr>
        <w:br/>
      </w:r>
    </w:p>
    <w:tbl>
      <w:tblPr>
        <w:tblW w:w="0" w:type="auto"/>
        <w:tblLook w:val="04A0" w:firstRow="1" w:lastRow="0" w:firstColumn="1" w:lastColumn="0" w:noHBand="0" w:noVBand="1"/>
      </w:tblPr>
      <w:tblGrid>
        <w:gridCol w:w="1368"/>
        <w:gridCol w:w="52"/>
        <w:gridCol w:w="1268"/>
        <w:gridCol w:w="52"/>
        <w:gridCol w:w="58"/>
        <w:gridCol w:w="1042"/>
        <w:gridCol w:w="53"/>
        <w:gridCol w:w="75"/>
        <w:gridCol w:w="932"/>
        <w:gridCol w:w="66"/>
        <w:gridCol w:w="48"/>
        <w:gridCol w:w="721"/>
        <w:gridCol w:w="48"/>
        <w:gridCol w:w="54"/>
        <w:gridCol w:w="548"/>
        <w:gridCol w:w="53"/>
        <w:gridCol w:w="48"/>
        <w:gridCol w:w="1030"/>
        <w:gridCol w:w="48"/>
        <w:gridCol w:w="90"/>
        <w:gridCol w:w="814"/>
        <w:gridCol w:w="72"/>
        <w:gridCol w:w="49"/>
        <w:gridCol w:w="752"/>
        <w:gridCol w:w="49"/>
      </w:tblGrid>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Coefficient Table (Mulitple Regression Selected)</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Series Description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Included in Model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Coefficient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Standard Error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T-test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P-value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F-test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Elasticity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Overall F-test </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SASSS</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Dependent</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1,523.74</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11.19</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136.23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18,557.38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Time index</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Yes</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2.90</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0.13</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21.70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0.12</w:t>
            </w:r>
          </w:p>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4103"/>
        <w:gridCol w:w="1078"/>
        <w:gridCol w:w="306"/>
        <w:gridCol w:w="2680"/>
        <w:gridCol w:w="1223"/>
      </w:tblGrid>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Statistics</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Accuracy Measures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Forecast Statistics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1,618.57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Durbin Watson(12)</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1.15</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BIC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1,621.54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1,734.33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Percentage Error (MAPE)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3.06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Standard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138.23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R-Square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76.84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1,988.06</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51.97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Min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1,397.82</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4,395.44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114.40</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18,974.57</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Theil</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Ljng-Box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85.17</w:t>
            </w:r>
          </w:p>
        </w:tc>
      </w:tr>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312"/>
        <w:gridCol w:w="2686"/>
      </w:tblGrid>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Multiple Regression</w:t>
            </w:r>
          </w:p>
        </w:tc>
      </w:tr>
      <w:tr w:rsidR="004D26F1">
        <w:trPr>
          <w:trHeight w:val="30"/>
        </w:trPr>
        <w:tc>
          <w:tcPr>
            <w:tcW w:w="0" w:type="auto"/>
            <w:gridSpan w:val="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color w:val="000000"/>
          <w:sz w:val="24"/>
        </w:rPr>
        <w:t>Consider the simple regression above. The dependent variable is seasonally adjusted shoe store sales in the United States. The independent variable is the index of time.The slope term in this regression</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is 1523.74.</w:t>
      </w:r>
      <w:r>
        <w:rPr>
          <w:rFonts w:ascii="Times New Roman"/>
          <w:sz w:val="24"/>
        </w:rPr>
        <w:tab/>
      </w:r>
      <w:r>
        <w:rPr>
          <w:rFonts w:ascii="Times New Roman"/>
          <w:sz w:val="24"/>
        </w:rPr>
        <w:br/>
      </w:r>
      <w:r>
        <w:rPr>
          <w:rFonts w:ascii="Times New Roman"/>
          <w:sz w:val="24"/>
        </w:rPr>
        <w:tab/>
      </w:r>
      <w:r>
        <w:rPr>
          <w:rFonts w:ascii="Times New Roman"/>
          <w:color w:val="000000"/>
          <w:sz w:val="24"/>
        </w:rPr>
        <w:t>B) is 11.19.</w:t>
      </w:r>
      <w:r>
        <w:rPr>
          <w:rFonts w:ascii="Times New Roman"/>
          <w:sz w:val="24"/>
        </w:rPr>
        <w:br/>
      </w:r>
      <w:r>
        <w:rPr>
          <w:rFonts w:ascii="Times New Roman"/>
          <w:sz w:val="24"/>
        </w:rPr>
        <w:tab/>
      </w:r>
      <w:r>
        <w:rPr>
          <w:rFonts w:ascii="Times New Roman"/>
          <w:color w:val="000000"/>
          <w:sz w:val="24"/>
        </w:rPr>
        <w:t>C) is 2.90.</w:t>
      </w:r>
      <w:r>
        <w:rPr>
          <w:rFonts w:ascii="Times New Roman"/>
          <w:sz w:val="24"/>
        </w:rPr>
        <w:br/>
      </w:r>
      <w:r>
        <w:rPr>
          <w:rFonts w:ascii="Times New Roman"/>
          <w:sz w:val="24"/>
        </w:rPr>
        <w:tab/>
      </w:r>
      <w:r>
        <w:rPr>
          <w:rFonts w:ascii="Times New Roman"/>
          <w:color w:val="000000"/>
          <w:sz w:val="24"/>
        </w:rPr>
        <w:t>D) is 0.13.</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The Y-intercept of the simple regression model</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is always positive when the correlation between the dependent and independent variable is positive.</w:t>
      </w:r>
      <w:r>
        <w:rPr>
          <w:rFonts w:ascii="Times New Roman"/>
          <w:sz w:val="24"/>
        </w:rPr>
        <w:tab/>
      </w:r>
      <w:r>
        <w:rPr>
          <w:rFonts w:ascii="Times New Roman"/>
          <w:sz w:val="24"/>
        </w:rPr>
        <w:br/>
      </w:r>
      <w:r>
        <w:rPr>
          <w:rFonts w:ascii="Times New Roman"/>
          <w:sz w:val="24"/>
        </w:rPr>
        <w:tab/>
      </w:r>
      <w:r>
        <w:rPr>
          <w:rFonts w:ascii="Times New Roman"/>
          <w:color w:val="000000"/>
          <w:sz w:val="24"/>
        </w:rPr>
        <w:t>B) rarely has a useful interpretation.</w:t>
      </w:r>
      <w:r>
        <w:rPr>
          <w:rFonts w:ascii="Times New Roman"/>
          <w:sz w:val="24"/>
        </w:rPr>
        <w:br/>
      </w:r>
      <w:r>
        <w:rPr>
          <w:rFonts w:ascii="Times New Roman"/>
          <w:sz w:val="24"/>
        </w:rPr>
        <w:tab/>
      </w:r>
      <w:r>
        <w:rPr>
          <w:rFonts w:ascii="Times New Roman"/>
          <w:color w:val="000000"/>
          <w:sz w:val="24"/>
        </w:rPr>
        <w:t>C) almost always has a useful interpretation.</w:t>
      </w:r>
      <w:r>
        <w:rPr>
          <w:rFonts w:ascii="Times New Roman"/>
          <w:sz w:val="24"/>
        </w:rPr>
        <w:br/>
      </w:r>
      <w:r>
        <w:rPr>
          <w:rFonts w:ascii="Times New Roman"/>
          <w:sz w:val="24"/>
        </w:rPr>
        <w:tab/>
      </w:r>
      <w:r>
        <w:rPr>
          <w:rFonts w:ascii="Times New Roman"/>
          <w:color w:val="000000"/>
          <w:sz w:val="24"/>
        </w:rPr>
        <w:t>D) All of the options are correct.</w:t>
      </w:r>
      <w:r>
        <w:rPr>
          <w:rFonts w:ascii="Times New Roman"/>
          <w:sz w:val="24"/>
        </w:rPr>
        <w:br/>
      </w:r>
      <w:r>
        <w:rPr>
          <w:rFonts w:ascii="Times New Roman"/>
          <w:sz w:val="24"/>
        </w:rPr>
        <w:tab/>
      </w:r>
      <w:r>
        <w:rPr>
          <w:rFonts w:ascii="Times New Roman"/>
          <w:color w:val="000000"/>
          <w:sz w:val="24"/>
        </w:rPr>
        <w:t>E) is always a positive number.</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The following regression represents seasonally adjusted shoe store sales in millions of dollars in the United States.</w:t>
      </w:r>
    </w:p>
    <w:tbl>
      <w:tblPr>
        <w:tblW w:w="0" w:type="auto"/>
        <w:tblLook w:val="04A0" w:firstRow="1" w:lastRow="0" w:firstColumn="1" w:lastColumn="0" w:noHBand="0" w:noVBand="1"/>
      </w:tblPr>
      <w:tblGrid>
        <w:gridCol w:w="2534"/>
        <w:gridCol w:w="80"/>
        <w:gridCol w:w="1760"/>
        <w:gridCol w:w="80"/>
        <w:gridCol w:w="80"/>
        <w:gridCol w:w="560"/>
        <w:gridCol w:w="80"/>
        <w:gridCol w:w="80"/>
        <w:gridCol w:w="1760"/>
        <w:gridCol w:w="80"/>
        <w:gridCol w:w="80"/>
        <w:gridCol w:w="800"/>
        <w:gridCol w:w="80"/>
      </w:tblGrid>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ANOVA Table (Multiple Regression Selected)</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Source of variation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df</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SEE</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Regression</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632,943.91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4,457.35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Total</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2,732,337.98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sz w:val="24"/>
        </w:rPr>
        <w:br/>
      </w:r>
    </w:p>
    <w:tbl>
      <w:tblPr>
        <w:tblW w:w="0" w:type="auto"/>
        <w:tblLook w:val="04A0" w:firstRow="1" w:lastRow="0" w:firstColumn="1" w:lastColumn="0" w:noHBand="0" w:noVBand="1"/>
      </w:tblPr>
      <w:tblGrid>
        <w:gridCol w:w="1368"/>
        <w:gridCol w:w="52"/>
        <w:gridCol w:w="1268"/>
        <w:gridCol w:w="52"/>
        <w:gridCol w:w="58"/>
        <w:gridCol w:w="1042"/>
        <w:gridCol w:w="53"/>
        <w:gridCol w:w="75"/>
        <w:gridCol w:w="932"/>
        <w:gridCol w:w="66"/>
        <w:gridCol w:w="48"/>
        <w:gridCol w:w="721"/>
        <w:gridCol w:w="48"/>
        <w:gridCol w:w="54"/>
        <w:gridCol w:w="548"/>
        <w:gridCol w:w="53"/>
        <w:gridCol w:w="48"/>
        <w:gridCol w:w="1030"/>
        <w:gridCol w:w="48"/>
        <w:gridCol w:w="90"/>
        <w:gridCol w:w="814"/>
        <w:gridCol w:w="72"/>
        <w:gridCol w:w="49"/>
        <w:gridCol w:w="752"/>
        <w:gridCol w:w="49"/>
      </w:tblGrid>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Coefficient Table (Mulitple Regression Selected)</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Series Description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Included in Model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Coefficient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Standard Error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T-test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P-value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F-test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Elasticity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Overall F-test </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SASSS</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Dependent</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1,523.74</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11.19</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136.23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18,557.38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Time index</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Yes</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2.90</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0.13</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21.70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0.12</w:t>
            </w:r>
          </w:p>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4103"/>
        <w:gridCol w:w="1078"/>
        <w:gridCol w:w="306"/>
        <w:gridCol w:w="2680"/>
        <w:gridCol w:w="1223"/>
      </w:tblGrid>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Statistics</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Accuracy Measures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Forecast Statistics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1,618.57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Durbin Watson(12)</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1.15</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BIC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1,621.54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1,734.33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Percentage Error (MAPE)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3.06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Standard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138.23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R-Square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76.84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1,988.06</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51.97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Min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1,397.82</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4,395.44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114.40</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18,974.57</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Theil</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Ljng-Box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85.17</w:t>
            </w:r>
          </w:p>
        </w:tc>
      </w:tr>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312"/>
        <w:gridCol w:w="2686"/>
      </w:tblGrid>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Multiple Regression</w:t>
            </w:r>
          </w:p>
        </w:tc>
      </w:tr>
      <w:tr w:rsidR="004D26F1">
        <w:trPr>
          <w:trHeight w:val="30"/>
        </w:trPr>
        <w:tc>
          <w:tcPr>
            <w:tcW w:w="0" w:type="auto"/>
            <w:gridSpan w:val="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color w:val="000000"/>
          <w:sz w:val="24"/>
        </w:rPr>
        <w:t>Consider the simple regression above. The dependent variable is seasonally adjusted shoe store sales in the United States. The independent variable is the index of time.The reported p value for the time index</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indicates that there is little explanatory power to this regression model.</w:t>
      </w:r>
      <w:r>
        <w:rPr>
          <w:rFonts w:ascii="Times New Roman"/>
          <w:sz w:val="24"/>
        </w:rPr>
        <w:tab/>
      </w:r>
      <w:r>
        <w:rPr>
          <w:rFonts w:ascii="Times New Roman"/>
          <w:sz w:val="24"/>
        </w:rPr>
        <w:br/>
      </w:r>
      <w:r>
        <w:rPr>
          <w:rFonts w:ascii="Times New Roman"/>
          <w:sz w:val="24"/>
        </w:rPr>
        <w:tab/>
      </w:r>
      <w:r>
        <w:rPr>
          <w:rFonts w:ascii="Times New Roman"/>
          <w:color w:val="000000"/>
          <w:sz w:val="24"/>
        </w:rPr>
        <w:t>B) indicates that the time variable is statistically significant.</w:t>
      </w:r>
      <w:r>
        <w:rPr>
          <w:rFonts w:ascii="Times New Roman"/>
          <w:sz w:val="24"/>
        </w:rPr>
        <w:br/>
      </w:r>
      <w:r>
        <w:rPr>
          <w:rFonts w:ascii="Times New Roman"/>
          <w:sz w:val="24"/>
        </w:rPr>
        <w:tab/>
      </w:r>
      <w:r>
        <w:rPr>
          <w:rFonts w:ascii="Times New Roman"/>
          <w:color w:val="000000"/>
          <w:sz w:val="24"/>
        </w:rPr>
        <w:t>C) indicates that the time variable is unrelated to shoe sales.</w:t>
      </w:r>
      <w:r>
        <w:rPr>
          <w:rFonts w:ascii="Times New Roman"/>
          <w:sz w:val="24"/>
        </w:rPr>
        <w:br/>
      </w:r>
      <w:r>
        <w:rPr>
          <w:rFonts w:ascii="Times New Roman"/>
          <w:sz w:val="24"/>
        </w:rPr>
        <w:tab/>
      </w:r>
      <w:r>
        <w:rPr>
          <w:rFonts w:ascii="Times New Roman"/>
          <w:color w:val="000000"/>
          <w:sz w:val="24"/>
        </w:rPr>
        <w:t>D) indicates that the time variable is statistically insignificant.</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noProof/>
          <w:sz w:val="24"/>
        </w:rPr>
        <w:drawing>
          <wp:inline distT="0" distB="0" distL="0" distR="0">
            <wp:extent cx="5732145" cy="3846084"/>
            <wp:effectExtent l="0" t="0" r="0" b="0"/>
            <wp:docPr id="2" name="4-95_png.ext" descr="4-95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95_png.ext"/>
                    <pic:cNvPicPr/>
                  </pic:nvPicPr>
                  <pic:blipFill>
                    <a:blip r:embed="rId13"/>
                    <a:stretch>
                      <a:fillRect/>
                    </a:stretch>
                  </pic:blipFill>
                  <pic:spPr>
                    <a:xfrm>
                      <a:off x="0" y="0"/>
                      <a:ext cx="5732145" cy="3846084"/>
                    </a:xfrm>
                    <a:prstGeom prst="rect">
                      <a:avLst/>
                    </a:prstGeom>
                  </pic:spPr>
                </pic:pic>
              </a:graphicData>
            </a:graphic>
          </wp:inline>
        </w:drawing>
      </w:r>
      <w:r>
        <w:rPr>
          <w:rFonts w:ascii="Times New Roman"/>
          <w:color w:val="000000"/>
          <w:sz w:val="24"/>
        </w:rPr>
        <w:t>In table 4.1 from the text, four different data sets are displayed along with the regressions associated with each data set. What point was being made in the text?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While each data set is quite different from the rest, all result in the same regression.</w:t>
      </w:r>
      <w:r>
        <w:rPr>
          <w:rFonts w:ascii="Times New Roman"/>
          <w:sz w:val="24"/>
        </w:rPr>
        <w:tab/>
      </w:r>
      <w:r>
        <w:rPr>
          <w:rFonts w:ascii="Times New Roman"/>
          <w:sz w:val="24"/>
        </w:rPr>
        <w:br/>
      </w:r>
      <w:r>
        <w:rPr>
          <w:rFonts w:ascii="Times New Roman"/>
          <w:sz w:val="24"/>
        </w:rPr>
        <w:tab/>
      </w:r>
      <w:r>
        <w:rPr>
          <w:rFonts w:ascii="Times New Roman"/>
          <w:color w:val="000000"/>
          <w:sz w:val="24"/>
        </w:rPr>
        <w:t>B) Regression works equally well with almost any data set.</w:t>
      </w:r>
      <w:r>
        <w:rPr>
          <w:rFonts w:ascii="Times New Roman"/>
          <w:sz w:val="24"/>
        </w:rPr>
        <w:br/>
      </w:r>
      <w:r>
        <w:rPr>
          <w:rFonts w:ascii="Times New Roman"/>
          <w:sz w:val="24"/>
        </w:rPr>
        <w:tab/>
      </w:r>
      <w:r>
        <w:rPr>
          <w:rFonts w:ascii="Times New Roman"/>
          <w:color w:val="000000"/>
          <w:sz w:val="24"/>
        </w:rPr>
        <w:t>C) While there are four different data sets, all differ only by some random variation.</w:t>
      </w:r>
      <w:r>
        <w:rPr>
          <w:rFonts w:ascii="Times New Roman"/>
          <w:sz w:val="24"/>
        </w:rPr>
        <w:br/>
      </w:r>
      <w:r>
        <w:rPr>
          <w:rFonts w:ascii="Times New Roman"/>
          <w:sz w:val="24"/>
        </w:rPr>
        <w:tab/>
      </w:r>
      <w:r>
        <w:rPr>
          <w:rFonts w:ascii="Times New Roman"/>
          <w:color w:val="000000"/>
          <w:sz w:val="24"/>
        </w:rPr>
        <w:t>D) All the data sets are more alike than they are different.</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There is an approximate linear relationship between the height of females and their age (from 5 to 18 years) described by:height = 50.3 + 6.01(age)where height is measured in cm and age in years. Which of the following is not correct?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estimated slope is 6.01 which implies that children increase by about 6 cm for each year they grow older.</w:t>
      </w:r>
      <w:r>
        <w:rPr>
          <w:rFonts w:ascii="Times New Roman"/>
          <w:sz w:val="24"/>
        </w:rPr>
        <w:tab/>
      </w:r>
      <w:r>
        <w:rPr>
          <w:rFonts w:ascii="Times New Roman"/>
          <w:sz w:val="24"/>
        </w:rPr>
        <w:br/>
      </w:r>
      <w:r>
        <w:rPr>
          <w:rFonts w:ascii="Times New Roman"/>
          <w:sz w:val="24"/>
        </w:rPr>
        <w:tab/>
      </w:r>
      <w:r>
        <w:rPr>
          <w:rFonts w:ascii="Times New Roman"/>
          <w:color w:val="000000"/>
          <w:sz w:val="24"/>
        </w:rPr>
        <w:t>B) My niece is about 8 years old and is about 115 cm tall. She is taller than average.</w:t>
      </w:r>
      <w:r>
        <w:rPr>
          <w:rFonts w:ascii="Times New Roman"/>
          <w:sz w:val="24"/>
        </w:rPr>
        <w:br/>
      </w:r>
      <w:r>
        <w:rPr>
          <w:rFonts w:ascii="Times New Roman"/>
          <w:sz w:val="24"/>
        </w:rPr>
        <w:tab/>
      </w:r>
      <w:r>
        <w:rPr>
          <w:rFonts w:ascii="Times New Roman"/>
          <w:color w:val="000000"/>
          <w:sz w:val="24"/>
        </w:rPr>
        <w:t>C) The average height of children when they are 5 years old is about 50% of the average height when they are 18 years old.</w:t>
      </w:r>
      <w:r>
        <w:rPr>
          <w:rFonts w:ascii="Times New Roman"/>
          <w:sz w:val="24"/>
        </w:rPr>
        <w:br/>
      </w:r>
      <w:r>
        <w:rPr>
          <w:rFonts w:ascii="Times New Roman"/>
          <w:sz w:val="24"/>
        </w:rPr>
        <w:tab/>
      </w:r>
      <w:r>
        <w:rPr>
          <w:rFonts w:ascii="Times New Roman"/>
          <w:color w:val="000000"/>
          <w:sz w:val="24"/>
        </w:rPr>
        <w:t>D) The estimated intercept is 50.3 cm which implies that children reach this height when they are 50.3/6.01=8.4 years old.</w:t>
      </w:r>
      <w:r>
        <w:rPr>
          <w:rFonts w:ascii="Times New Roman"/>
          <w:sz w:val="24"/>
        </w:rPr>
        <w:br/>
      </w:r>
      <w:r>
        <w:rPr>
          <w:rFonts w:ascii="Times New Roman"/>
          <w:sz w:val="24"/>
        </w:rPr>
        <w:tab/>
      </w:r>
      <w:r>
        <w:rPr>
          <w:rFonts w:ascii="Times New Roman"/>
          <w:color w:val="000000"/>
          <w:sz w:val="24"/>
        </w:rPr>
        <w:t>E) The estimated height of a child who is 10 years old is about 110 cm.</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The Durbin-Watson statistic</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tests for serial probability.</w:t>
      </w:r>
      <w:r>
        <w:rPr>
          <w:rFonts w:ascii="Times New Roman"/>
          <w:sz w:val="24"/>
        </w:rPr>
        <w:tab/>
      </w:r>
      <w:r>
        <w:rPr>
          <w:rFonts w:ascii="Times New Roman"/>
          <w:sz w:val="24"/>
        </w:rPr>
        <w:br/>
      </w:r>
      <w:r>
        <w:rPr>
          <w:rFonts w:ascii="Times New Roman"/>
          <w:sz w:val="24"/>
        </w:rPr>
        <w:tab/>
      </w:r>
      <w:r>
        <w:rPr>
          <w:rFonts w:ascii="Times New Roman"/>
          <w:color w:val="000000"/>
          <w:sz w:val="24"/>
        </w:rPr>
        <w:t>B) tests the coefficient(s) of the independent variable(s).</w:t>
      </w:r>
      <w:r>
        <w:rPr>
          <w:rFonts w:ascii="Times New Roman"/>
          <w:sz w:val="24"/>
        </w:rPr>
        <w:br/>
      </w:r>
      <w:r>
        <w:rPr>
          <w:rFonts w:ascii="Times New Roman"/>
          <w:sz w:val="24"/>
        </w:rPr>
        <w:tab/>
      </w:r>
      <w:r>
        <w:rPr>
          <w:rFonts w:ascii="Times New Roman"/>
          <w:color w:val="000000"/>
          <w:sz w:val="24"/>
        </w:rPr>
        <w:t>C) takes on values from 0 to 4.</w:t>
      </w:r>
      <w:r>
        <w:rPr>
          <w:rFonts w:ascii="Times New Roman"/>
          <w:sz w:val="24"/>
        </w:rPr>
        <w:br/>
      </w:r>
      <w:r>
        <w:rPr>
          <w:rFonts w:ascii="Times New Roman"/>
          <w:sz w:val="24"/>
        </w:rPr>
        <w:tab/>
      </w:r>
      <w:r>
        <w:rPr>
          <w:rFonts w:ascii="Times New Roman"/>
          <w:color w:val="000000"/>
          <w:sz w:val="24"/>
        </w:rPr>
        <w:t>D) cannot be used with fewer than 10 observations.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What pattern of residuals in a time-series plot would indicate heteroscedasticity?</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Circular</w:t>
      </w:r>
      <w:r>
        <w:rPr>
          <w:rFonts w:ascii="Times New Roman"/>
          <w:sz w:val="24"/>
        </w:rPr>
        <w:tab/>
      </w:r>
      <w:r>
        <w:rPr>
          <w:rFonts w:ascii="Times New Roman"/>
          <w:sz w:val="24"/>
        </w:rPr>
        <w:br/>
      </w:r>
      <w:r>
        <w:rPr>
          <w:rFonts w:ascii="Times New Roman"/>
          <w:sz w:val="24"/>
        </w:rPr>
        <w:tab/>
      </w:r>
      <w:r>
        <w:rPr>
          <w:rFonts w:ascii="Times New Roman"/>
          <w:color w:val="000000"/>
          <w:sz w:val="24"/>
        </w:rPr>
        <w:t>B) Purely random</w:t>
      </w:r>
      <w:r>
        <w:rPr>
          <w:rFonts w:ascii="Times New Roman"/>
          <w:sz w:val="24"/>
        </w:rPr>
        <w:br/>
      </w:r>
      <w:r>
        <w:rPr>
          <w:rFonts w:ascii="Times New Roman"/>
          <w:sz w:val="24"/>
        </w:rPr>
        <w:tab/>
      </w:r>
      <w:r>
        <w:rPr>
          <w:rFonts w:ascii="Times New Roman"/>
          <w:color w:val="000000"/>
          <w:sz w:val="24"/>
        </w:rPr>
        <w:t>C) Funnel shaped</w:t>
      </w:r>
      <w:r>
        <w:rPr>
          <w:rFonts w:ascii="Times New Roman"/>
          <w:sz w:val="24"/>
        </w:rPr>
        <w:br/>
      </w:r>
      <w:r>
        <w:rPr>
          <w:rFonts w:ascii="Times New Roman"/>
          <w:sz w:val="24"/>
        </w:rPr>
        <w:tab/>
      </w:r>
      <w:r>
        <w:rPr>
          <w:rFonts w:ascii="Times New Roman"/>
          <w:color w:val="000000"/>
          <w:sz w:val="24"/>
        </w:rPr>
        <w:t>D) Linear</w:t>
      </w:r>
      <w:r>
        <w:rPr>
          <w:rFonts w:ascii="Times New Roman"/>
          <w:sz w:val="24"/>
        </w:rPr>
        <w:br/>
      </w:r>
      <w:r>
        <w:rPr>
          <w:rFonts w:ascii="Times New Roman"/>
          <w:sz w:val="24"/>
        </w:rPr>
        <w:tab/>
      </w:r>
      <w:r>
        <w:rPr>
          <w:rFonts w:ascii="Times New Roman"/>
          <w:color w:val="000000"/>
          <w:sz w:val="24"/>
        </w:rPr>
        <w:t>E) Elliptical</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p>
    <w:tbl>
      <w:tblPr>
        <w:tblW w:w="0" w:type="auto"/>
        <w:tblLook w:val="04A0" w:firstRow="1" w:lastRow="0" w:firstColumn="1" w:lastColumn="0" w:noHBand="0" w:noVBand="1"/>
      </w:tblPr>
      <w:tblGrid>
        <w:gridCol w:w="2537"/>
        <w:gridCol w:w="80"/>
        <w:gridCol w:w="2082"/>
        <w:gridCol w:w="80"/>
        <w:gridCol w:w="80"/>
        <w:gridCol w:w="560"/>
        <w:gridCol w:w="80"/>
        <w:gridCol w:w="80"/>
        <w:gridCol w:w="2084"/>
        <w:gridCol w:w="80"/>
        <w:gridCol w:w="80"/>
        <w:gridCol w:w="801"/>
        <w:gridCol w:w="81"/>
      </w:tblGrid>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ANOVA Table (Trend (Linear) Regression Selected)</w:t>
            </w:r>
          </w:p>
        </w:tc>
      </w:tr>
      <w:tr w:rsidR="004D26F1">
        <w:trPr>
          <w:trHeight w:val="30"/>
        </w:trPr>
        <w:tc>
          <w:tcPr>
            <w:tcW w:w="25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Source of variation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df</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SEE</w:t>
            </w:r>
          </w:p>
        </w:tc>
      </w:tr>
      <w:tr w:rsidR="004D26F1">
        <w:trPr>
          <w:trHeight w:val="30"/>
        </w:trPr>
        <w:tc>
          <w:tcPr>
            <w:tcW w:w="25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Regression</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8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149,557,032.66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149,557,032.66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8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1,006,968.39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7,745.91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88.01</w:t>
            </w:r>
          </w:p>
        </w:tc>
        <w:tc>
          <w:tcPr>
            <w:tcW w:w="8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Total</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8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150,564,001.05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sz w:val="24"/>
        </w:rPr>
        <w:br/>
      </w:r>
    </w:p>
    <w:tbl>
      <w:tblPr>
        <w:tblW w:w="0" w:type="auto"/>
        <w:tblLook w:val="04A0" w:firstRow="1" w:lastRow="0" w:firstColumn="1" w:lastColumn="0" w:noHBand="0" w:noVBand="1"/>
      </w:tblPr>
      <w:tblGrid>
        <w:gridCol w:w="1259"/>
        <w:gridCol w:w="81"/>
        <w:gridCol w:w="1240"/>
        <w:gridCol w:w="81"/>
        <w:gridCol w:w="131"/>
        <w:gridCol w:w="1775"/>
        <w:gridCol w:w="132"/>
        <w:gridCol w:w="81"/>
        <w:gridCol w:w="992"/>
        <w:gridCol w:w="81"/>
        <w:gridCol w:w="110"/>
        <w:gridCol w:w="1109"/>
        <w:gridCol w:w="111"/>
        <w:gridCol w:w="90"/>
        <w:gridCol w:w="1730"/>
        <w:gridCol w:w="92"/>
      </w:tblGrid>
      <w:tr w:rsidR="004D26F1">
        <w:trPr>
          <w:trHeight w:val="30"/>
        </w:trPr>
        <w:tc>
          <w:tcPr>
            <w:tcW w:w="0" w:type="auto"/>
            <w:gridSpan w:val="16"/>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Coefficient Table (Trend (Linear) Regression Selected)</w:t>
            </w:r>
          </w:p>
        </w:tc>
      </w:tr>
      <w:tr w:rsidR="004D26F1">
        <w:trPr>
          <w:trHeight w:val="30"/>
        </w:trPr>
        <w:tc>
          <w:tcPr>
            <w:tcW w:w="125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Name</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Value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Standard Error</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T-test</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Elasticity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Overall F-test</w:t>
            </w:r>
          </w:p>
        </w:tc>
      </w:tr>
      <w:tr w:rsidR="004D26F1">
        <w:trPr>
          <w:trHeight w:val="30"/>
        </w:trPr>
        <w:tc>
          <w:tcPr>
            <w:tcW w:w="125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Intercept</w:t>
            </w:r>
          </w:p>
        </w:tc>
        <w:tc>
          <w:tcPr>
            <w:tcW w:w="8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2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4,588.58</w:t>
            </w:r>
          </w:p>
        </w:tc>
        <w:tc>
          <w:tcPr>
            <w:tcW w:w="8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7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15.41</w:t>
            </w:r>
          </w:p>
        </w:tc>
        <w:tc>
          <w:tcPr>
            <w:tcW w:w="1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9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297.80</w:t>
            </w:r>
          </w:p>
        </w:tc>
        <w:tc>
          <w:tcPr>
            <w:tcW w:w="8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3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19,307.87</w:t>
            </w:r>
          </w:p>
        </w:tc>
        <w:tc>
          <w:tcPr>
            <w:tcW w:w="9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125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Slope</w:t>
            </w:r>
          </w:p>
        </w:tc>
        <w:tc>
          <w:tcPr>
            <w:tcW w:w="8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2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27.93</w:t>
            </w:r>
          </w:p>
        </w:tc>
        <w:tc>
          <w:tcPr>
            <w:tcW w:w="8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7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0.20</w:t>
            </w:r>
          </w:p>
        </w:tc>
        <w:tc>
          <w:tcPr>
            <w:tcW w:w="1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9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138.95</w:t>
            </w:r>
          </w:p>
        </w:tc>
        <w:tc>
          <w:tcPr>
            <w:tcW w:w="8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0.29</w:t>
            </w:r>
          </w:p>
        </w:tc>
        <w:tc>
          <w:tcPr>
            <w:tcW w:w="11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3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16"/>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4538"/>
        <w:gridCol w:w="1117"/>
        <w:gridCol w:w="319"/>
        <w:gridCol w:w="2228"/>
        <w:gridCol w:w="1117"/>
        <w:gridCol w:w="71"/>
      </w:tblGrid>
      <w:tr w:rsidR="004D26F1">
        <w:trPr>
          <w:trHeight w:val="30"/>
        </w:trPr>
        <w:tc>
          <w:tcPr>
            <w:tcW w:w="0" w:type="auto"/>
            <w:gridSpan w:val="6"/>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Statistics</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Accuracy Measures</w:t>
            </w:r>
          </w:p>
        </w:tc>
        <w:tc>
          <w:tcPr>
            <w:tcW w:w="0" w:type="auto"/>
            <w:gridSpan w:val="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Forecast Statistics</w:t>
            </w:r>
          </w:p>
        </w:tc>
        <w:tc>
          <w:tcPr>
            <w:tcW w:w="0" w:type="auto"/>
            <w:gridSpan w:val="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1,558.63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Durbin Watson(1)</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0.21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BIC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1,564.40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6,446.25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Percentage Error (MAPE)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1.24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Standard Deviation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1,072.07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R-Square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99.33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Max</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8,364.50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Adjusted R-Square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99.33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Min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4,800.10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87.34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Range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3,564.40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Theil</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1,068.01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Ljung-Box</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543.24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6"/>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312"/>
        <w:gridCol w:w="3477"/>
      </w:tblGrid>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Statistics</w:t>
            </w:r>
          </w:p>
        </w:tc>
        <w:tc>
          <w:tcPr>
            <w:tcW w:w="347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Selected</w:t>
            </w:r>
          </w:p>
        </w:tc>
        <w:tc>
          <w:tcPr>
            <w:tcW w:w="347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Trend (Linear) Regression</w:t>
            </w:r>
          </w:p>
        </w:tc>
      </w:tr>
      <w:tr w:rsidR="004D26F1">
        <w:trPr>
          <w:trHeight w:val="30"/>
        </w:trPr>
        <w:tc>
          <w:tcPr>
            <w:tcW w:w="0" w:type="auto"/>
            <w:gridSpan w:val="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color w:val="000000"/>
          <w:sz w:val="24"/>
        </w:rPr>
        <w:t>This is a linear trend regression. Which of the following is not true?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There is a near vertical linear trend.</w:t>
      </w:r>
      <w:r>
        <w:rPr>
          <w:rFonts w:ascii="Times New Roman"/>
          <w:sz w:val="24"/>
        </w:rPr>
        <w:tab/>
      </w:r>
      <w:r>
        <w:rPr>
          <w:rFonts w:ascii="Times New Roman"/>
          <w:sz w:val="24"/>
        </w:rPr>
        <w:br/>
      </w:r>
      <w:r>
        <w:rPr>
          <w:rFonts w:ascii="Times New Roman"/>
          <w:sz w:val="24"/>
        </w:rPr>
        <w:tab/>
      </w:r>
      <w:r>
        <w:rPr>
          <w:rFonts w:ascii="Times New Roman"/>
          <w:color w:val="000000"/>
          <w:sz w:val="24"/>
        </w:rPr>
        <w:t>B) No improvement is shown from that of a na</w:t>
      </w:r>
      <w:r>
        <w:rPr>
          <w:rFonts w:ascii="Times New Roman"/>
          <w:color w:val="000000"/>
          <w:sz w:val="24"/>
        </w:rPr>
        <w:t>ï</w:t>
      </w:r>
      <w:r>
        <w:rPr>
          <w:rFonts w:ascii="Times New Roman"/>
          <w:color w:val="000000"/>
          <w:sz w:val="24"/>
        </w:rPr>
        <w:t>ve model since the Theil</w:t>
      </w:r>
      <w:r>
        <w:rPr>
          <w:rFonts w:ascii="Times New Roman"/>
          <w:color w:val="000000"/>
          <w:sz w:val="24"/>
        </w:rPr>
        <w:t>’</w:t>
      </w:r>
      <w:r>
        <w:rPr>
          <w:rFonts w:ascii="Times New Roman"/>
          <w:color w:val="000000"/>
          <w:sz w:val="24"/>
        </w:rPr>
        <w:t>s U is just 1.89.</w:t>
      </w:r>
      <w:r>
        <w:rPr>
          <w:rFonts w:ascii="Times New Roman"/>
          <w:sz w:val="24"/>
        </w:rPr>
        <w:br/>
      </w:r>
      <w:r>
        <w:rPr>
          <w:rFonts w:ascii="Times New Roman"/>
          <w:sz w:val="24"/>
        </w:rPr>
        <w:tab/>
      </w:r>
      <w:r>
        <w:rPr>
          <w:rFonts w:ascii="Times New Roman"/>
          <w:color w:val="000000"/>
          <w:sz w:val="24"/>
        </w:rPr>
        <w:t>C) There is some explanatory power since the MAPE is only 1.24%.</w:t>
      </w:r>
      <w:r>
        <w:rPr>
          <w:rFonts w:ascii="Times New Roman"/>
          <w:sz w:val="24"/>
        </w:rPr>
        <w:br/>
      </w:r>
      <w:r>
        <w:rPr>
          <w:rFonts w:ascii="Times New Roman"/>
          <w:sz w:val="24"/>
        </w:rPr>
        <w:tab/>
      </w:r>
      <w:r>
        <w:rPr>
          <w:rFonts w:ascii="Times New Roman"/>
          <w:color w:val="000000"/>
          <w:sz w:val="24"/>
        </w:rPr>
        <w:t>D) There is a negatively sloped linear trend.</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Confidence Bands</w:t>
      </w:r>
      <w:r>
        <w:rPr>
          <w:rFonts w:ascii="Times New Roman"/>
          <w:sz w:val="24"/>
        </w:rPr>
        <w:br/>
      </w:r>
      <w:r>
        <w:rPr>
          <w:rFonts w:ascii="Times New Roman"/>
          <w:sz w:val="24"/>
        </w:rPr>
        <w:br/>
      </w:r>
      <w:r>
        <w:rPr>
          <w:rFonts w:ascii="Times New Roman"/>
          <w:color w:val="000000"/>
          <w:sz w:val="24"/>
        </w:rPr>
        <w:t>Given that we have collected pairs of observations on two variables X and Y, we would consider fitting a straight line with X as an explanatory variable if:</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change in Y is a constant for each unit change in X.</w:t>
      </w:r>
      <w:r>
        <w:rPr>
          <w:rFonts w:ascii="Times New Roman"/>
          <w:sz w:val="24"/>
        </w:rPr>
        <w:tab/>
      </w:r>
      <w:r>
        <w:rPr>
          <w:rFonts w:ascii="Times New Roman"/>
          <w:sz w:val="24"/>
        </w:rPr>
        <w:br/>
      </w:r>
      <w:r>
        <w:rPr>
          <w:rFonts w:ascii="Times New Roman"/>
          <w:sz w:val="24"/>
        </w:rPr>
        <w:tab/>
      </w:r>
      <w:r>
        <w:rPr>
          <w:rFonts w:ascii="Times New Roman"/>
          <w:color w:val="000000"/>
          <w:sz w:val="24"/>
        </w:rPr>
        <w:t>B) the change in Y is a fixed percent of Y.</w:t>
      </w:r>
      <w:r>
        <w:rPr>
          <w:rFonts w:ascii="Times New Roman"/>
          <w:sz w:val="24"/>
        </w:rPr>
        <w:br/>
      </w:r>
      <w:r>
        <w:rPr>
          <w:rFonts w:ascii="Times New Roman"/>
          <w:sz w:val="24"/>
        </w:rPr>
        <w:tab/>
      </w:r>
      <w:r>
        <w:rPr>
          <w:rFonts w:ascii="Times New Roman"/>
          <w:color w:val="000000"/>
          <w:sz w:val="24"/>
        </w:rPr>
        <w:t>C) the change in Y is exponential.</w:t>
      </w:r>
      <w:r>
        <w:rPr>
          <w:rFonts w:ascii="Times New Roman"/>
          <w:sz w:val="24"/>
        </w:rPr>
        <w:br/>
      </w:r>
      <w:r>
        <w:rPr>
          <w:rFonts w:ascii="Times New Roman"/>
          <w:sz w:val="24"/>
        </w:rPr>
        <w:tab/>
      </w:r>
      <w:r>
        <w:rPr>
          <w:rFonts w:ascii="Times New Roman"/>
          <w:color w:val="000000"/>
          <w:sz w:val="24"/>
        </w:rPr>
        <w:t>D) None of the options are correct.</w:t>
      </w:r>
      <w:r>
        <w:rPr>
          <w:rFonts w:ascii="Times New Roman"/>
          <w:sz w:val="24"/>
        </w:rPr>
        <w:br/>
      </w:r>
      <w:r>
        <w:rPr>
          <w:rFonts w:ascii="Times New Roman"/>
          <w:sz w:val="24"/>
        </w:rPr>
        <w:tab/>
      </w:r>
      <w:r>
        <w:rPr>
          <w:rFonts w:ascii="Times New Roman"/>
          <w:color w:val="000000"/>
          <w:sz w:val="24"/>
        </w:rPr>
        <w:t>E) the change in Y is an additive constant.</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If the residuals in a regression equation are positively autocorrelated, which of the following is not a problem when the least squares procedure is used?</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regression coefficients are no longer strictly applicable.</w:t>
      </w:r>
      <w:r>
        <w:rPr>
          <w:rFonts w:ascii="Times New Roman"/>
          <w:sz w:val="24"/>
        </w:rPr>
        <w:tab/>
      </w:r>
      <w:r>
        <w:rPr>
          <w:rFonts w:ascii="Times New Roman"/>
          <w:sz w:val="24"/>
        </w:rPr>
        <w:br/>
      </w:r>
      <w:r>
        <w:rPr>
          <w:rFonts w:ascii="Times New Roman"/>
          <w:sz w:val="24"/>
        </w:rPr>
        <w:tab/>
      </w:r>
      <w:r>
        <w:rPr>
          <w:rFonts w:ascii="Times New Roman"/>
          <w:color w:val="000000"/>
          <w:sz w:val="24"/>
        </w:rPr>
        <w:t>B) Confidence intervals are no longer strictly applicable.</w:t>
      </w:r>
      <w:r>
        <w:rPr>
          <w:rFonts w:ascii="Times New Roman"/>
          <w:sz w:val="24"/>
        </w:rPr>
        <w:br/>
      </w:r>
      <w:r>
        <w:rPr>
          <w:rFonts w:ascii="Times New Roman"/>
          <w:sz w:val="24"/>
        </w:rPr>
        <w:tab/>
      </w:r>
      <w:r>
        <w:rPr>
          <w:rFonts w:ascii="Times New Roman"/>
          <w:color w:val="000000"/>
          <w:sz w:val="24"/>
        </w:rPr>
        <w:t>C) The standard error of the regression seriously understates the variability of the error terms.</w:t>
      </w:r>
      <w:r>
        <w:rPr>
          <w:rFonts w:ascii="Times New Roman"/>
          <w:sz w:val="24"/>
        </w:rPr>
        <w:br/>
      </w:r>
      <w:r>
        <w:rPr>
          <w:rFonts w:ascii="Times New Roman"/>
          <w:sz w:val="24"/>
        </w:rPr>
        <w:tab/>
      </w:r>
      <w:r>
        <w:rPr>
          <w:rFonts w:ascii="Times New Roman"/>
          <w:color w:val="000000"/>
          <w:sz w:val="24"/>
        </w:rPr>
        <w:t>D) The t and F distributions are no longer strictly applicable.</w:t>
      </w:r>
      <w:r>
        <w:rPr>
          <w:rFonts w:ascii="Times New Roman"/>
          <w:sz w:val="24"/>
        </w:rPr>
        <w:br/>
      </w:r>
      <w:r>
        <w:rPr>
          <w:rFonts w:ascii="Times New Roman"/>
          <w:sz w:val="24"/>
        </w:rPr>
        <w:tab/>
      </w:r>
      <w:r>
        <w:rPr>
          <w:rFonts w:ascii="Times New Roman"/>
          <w:color w:val="000000"/>
          <w:sz w:val="24"/>
        </w:rPr>
        <w:t>E) The standard error of the regression slope coefficient underestimates the true variability of the estimated regression.</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If R</w:t>
      </w:r>
      <w:r>
        <w:rPr>
          <w:rFonts w:ascii="Times New Roman"/>
          <w:color w:val="000000"/>
          <w:sz w:val="24"/>
          <w:vertAlign w:val="superscript"/>
        </w:rPr>
        <w:t xml:space="preserve">2 </w:t>
      </w:r>
      <w:r>
        <w:rPr>
          <w:rFonts w:ascii="Times New Roman"/>
          <w:color w:val="000000"/>
          <w:sz w:val="24"/>
        </w:rPr>
        <w:t>is .95 in a simple regression model, it can be said that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5 percent of Y's variability is caused by variability in X.</w:t>
      </w:r>
      <w:r>
        <w:rPr>
          <w:rFonts w:ascii="Times New Roman"/>
          <w:sz w:val="24"/>
        </w:rPr>
        <w:tab/>
      </w:r>
      <w:r>
        <w:rPr>
          <w:rFonts w:ascii="Times New Roman"/>
          <w:sz w:val="24"/>
        </w:rPr>
        <w:br/>
      </w:r>
      <w:r>
        <w:rPr>
          <w:rFonts w:ascii="Times New Roman"/>
          <w:sz w:val="24"/>
        </w:rPr>
        <w:tab/>
      </w:r>
      <w:r>
        <w:rPr>
          <w:rFonts w:ascii="Times New Roman"/>
          <w:color w:val="000000"/>
          <w:sz w:val="24"/>
        </w:rPr>
        <w:t>B) X and Y have a correlation of .95.</w:t>
      </w:r>
      <w:r>
        <w:rPr>
          <w:rFonts w:ascii="Times New Roman"/>
          <w:sz w:val="24"/>
        </w:rPr>
        <w:br/>
      </w:r>
      <w:r>
        <w:rPr>
          <w:rFonts w:ascii="Times New Roman"/>
          <w:sz w:val="24"/>
        </w:rPr>
        <w:tab/>
      </w:r>
      <w:r>
        <w:rPr>
          <w:rFonts w:ascii="Times New Roman"/>
          <w:color w:val="000000"/>
          <w:sz w:val="24"/>
        </w:rPr>
        <w:t>C) 95% of Y's variability can be explained by X's variability.</w:t>
      </w:r>
      <w:r>
        <w:rPr>
          <w:rFonts w:ascii="Times New Roman"/>
          <w:sz w:val="24"/>
        </w:rPr>
        <w:br/>
      </w:r>
      <w:r>
        <w:rPr>
          <w:rFonts w:ascii="Times New Roman"/>
          <w:sz w:val="24"/>
        </w:rPr>
        <w:tab/>
      </w:r>
      <w:r>
        <w:rPr>
          <w:rFonts w:ascii="Times New Roman"/>
          <w:color w:val="000000"/>
          <w:sz w:val="24"/>
        </w:rPr>
        <w:t>D) the relationship between X and Y is positive.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The standard error of the estimate in an ordinary least squares regression is a measure of the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explained variation.</w:t>
      </w:r>
      <w:r>
        <w:rPr>
          <w:rFonts w:ascii="Times New Roman"/>
          <w:sz w:val="24"/>
        </w:rPr>
        <w:tab/>
      </w:r>
      <w:r>
        <w:rPr>
          <w:rFonts w:ascii="Times New Roman"/>
          <w:sz w:val="24"/>
        </w:rPr>
        <w:br/>
      </w:r>
      <w:r>
        <w:rPr>
          <w:rFonts w:ascii="Times New Roman"/>
          <w:sz w:val="24"/>
        </w:rPr>
        <w:tab/>
      </w:r>
      <w:r>
        <w:rPr>
          <w:rFonts w:ascii="Times New Roman"/>
          <w:color w:val="000000"/>
          <w:sz w:val="24"/>
        </w:rPr>
        <w:t>B) total variation of the Y variable.</w:t>
      </w:r>
      <w:r>
        <w:rPr>
          <w:rFonts w:ascii="Times New Roman"/>
          <w:sz w:val="24"/>
        </w:rPr>
        <w:br/>
      </w:r>
      <w:r>
        <w:rPr>
          <w:rFonts w:ascii="Times New Roman"/>
          <w:sz w:val="24"/>
        </w:rPr>
        <w:tab/>
      </w:r>
      <w:r>
        <w:rPr>
          <w:rFonts w:ascii="Times New Roman"/>
          <w:color w:val="000000"/>
          <w:sz w:val="24"/>
        </w:rPr>
        <w:t>C) variation of the X variable.</w:t>
      </w:r>
      <w:r>
        <w:rPr>
          <w:rFonts w:ascii="Times New Roman"/>
          <w:sz w:val="24"/>
        </w:rPr>
        <w:br/>
      </w:r>
      <w:r>
        <w:rPr>
          <w:rFonts w:ascii="Times New Roman"/>
          <w:sz w:val="24"/>
        </w:rPr>
        <w:tab/>
      </w:r>
      <w:r>
        <w:rPr>
          <w:rFonts w:ascii="Times New Roman"/>
          <w:color w:val="000000"/>
          <w:sz w:val="24"/>
        </w:rPr>
        <w:t>D) variation around the sample regression line.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In a cross-sectional study of sales in different cities, the following relationship between sales revenue (S = sales revenue in dollars) and city size as measured by population (POP = population in thousands) was estimated: S = 37.02 + 0.6734(POP). What is the approximate 95 percent prediction interval for sales in a city of 155,000 people when the regression standard error is 32.7214? (Note: you should use a rule of thumb here)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46.721 to 254.586.</w:t>
      </w:r>
      <w:r>
        <w:rPr>
          <w:rFonts w:ascii="Times New Roman"/>
          <w:sz w:val="24"/>
        </w:rPr>
        <w:tab/>
      </w:r>
      <w:r>
        <w:rPr>
          <w:rFonts w:ascii="Times New Roman"/>
          <w:sz w:val="24"/>
        </w:rPr>
        <w:br/>
      </w:r>
      <w:r>
        <w:rPr>
          <w:rFonts w:ascii="Times New Roman"/>
          <w:sz w:val="24"/>
        </w:rPr>
        <w:tab/>
      </w:r>
      <w:r>
        <w:rPr>
          <w:rFonts w:ascii="Times New Roman"/>
          <w:color w:val="000000"/>
          <w:sz w:val="24"/>
        </w:rPr>
        <w:t>B) 95.899 to 187.333.</w:t>
      </w:r>
      <w:r>
        <w:rPr>
          <w:rFonts w:ascii="Times New Roman"/>
          <w:sz w:val="24"/>
        </w:rPr>
        <w:br/>
      </w:r>
      <w:r>
        <w:rPr>
          <w:rFonts w:ascii="Times New Roman"/>
          <w:sz w:val="24"/>
        </w:rPr>
        <w:tab/>
      </w:r>
      <w:r>
        <w:rPr>
          <w:rFonts w:ascii="Times New Roman"/>
          <w:color w:val="000000"/>
          <w:sz w:val="24"/>
        </w:rPr>
        <w:t>C) 75.955 to 206.839.</w:t>
      </w:r>
      <w:r>
        <w:rPr>
          <w:rFonts w:ascii="Times New Roman"/>
          <w:sz w:val="24"/>
        </w:rPr>
        <w:br/>
      </w:r>
      <w:r>
        <w:rPr>
          <w:rFonts w:ascii="Times New Roman"/>
          <w:sz w:val="24"/>
        </w:rPr>
        <w:tab/>
      </w:r>
      <w:r>
        <w:rPr>
          <w:rFonts w:ascii="Times New Roman"/>
          <w:color w:val="000000"/>
          <w:sz w:val="24"/>
        </w:rPr>
        <w:t>D) 108.676 to 174.118.</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The Standard Error of the Estimate (SEE) in an ordinary least squares regression</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is used to test for autocorrelation.</w:t>
      </w:r>
      <w:r>
        <w:rPr>
          <w:rFonts w:ascii="Times New Roman"/>
          <w:sz w:val="24"/>
        </w:rPr>
        <w:tab/>
      </w:r>
      <w:r>
        <w:rPr>
          <w:rFonts w:ascii="Times New Roman"/>
          <w:sz w:val="24"/>
        </w:rPr>
        <w:br/>
      </w:r>
      <w:r>
        <w:rPr>
          <w:rFonts w:ascii="Times New Roman"/>
          <w:sz w:val="24"/>
        </w:rPr>
        <w:tab/>
      </w:r>
      <w:r>
        <w:rPr>
          <w:rFonts w:ascii="Times New Roman"/>
          <w:color w:val="000000"/>
          <w:sz w:val="24"/>
        </w:rPr>
        <w:t>B) is the standard error of the independent variable.</w:t>
      </w:r>
      <w:r>
        <w:rPr>
          <w:rFonts w:ascii="Times New Roman"/>
          <w:sz w:val="24"/>
        </w:rPr>
        <w:br/>
      </w:r>
      <w:r>
        <w:rPr>
          <w:rFonts w:ascii="Times New Roman"/>
          <w:sz w:val="24"/>
        </w:rPr>
        <w:tab/>
      </w:r>
      <w:r>
        <w:rPr>
          <w:rFonts w:ascii="Times New Roman"/>
          <w:color w:val="000000"/>
          <w:sz w:val="24"/>
        </w:rPr>
        <w:t>C) is used to test for serial correlation.</w:t>
      </w:r>
      <w:r>
        <w:rPr>
          <w:rFonts w:ascii="Times New Roman"/>
          <w:sz w:val="24"/>
        </w:rPr>
        <w:br/>
      </w:r>
      <w:r>
        <w:rPr>
          <w:rFonts w:ascii="Times New Roman"/>
          <w:sz w:val="24"/>
        </w:rPr>
        <w:tab/>
      </w:r>
      <w:r>
        <w:rPr>
          <w:rFonts w:ascii="Times New Roman"/>
          <w:color w:val="000000"/>
          <w:sz w:val="24"/>
        </w:rPr>
        <w:t>D) is the standard error of the dependent variable.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Which of the following is incorrect?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w:t>
      </w:r>
      <w:r>
        <w:rPr>
          <w:rFonts w:ascii="Times New Roman"/>
          <w:color w:val="000000"/>
          <w:sz w:val="24"/>
          <w:vertAlign w:val="superscript"/>
        </w:rPr>
        <w:t>2</w:t>
      </w:r>
      <w:r>
        <w:rPr>
          <w:rFonts w:ascii="Times New Roman"/>
          <w:color w:val="000000"/>
          <w:sz w:val="24"/>
        </w:rPr>
        <w:t xml:space="preserve"> is a measure of the degree of variability in the dependent variable about its sample mean explained by the regression line.</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R</w:t>
      </w:r>
      <w:r>
        <w:rPr>
          <w:rFonts w:ascii="Times New Roman"/>
          <w:color w:val="000000"/>
          <w:sz w:val="24"/>
          <w:vertAlign w:val="superscript"/>
        </w:rPr>
        <w:t>2</w:t>
      </w:r>
      <w:r>
        <w:rPr>
          <w:rFonts w:ascii="Times New Roman"/>
          <w:color w:val="000000"/>
          <w:sz w:val="24"/>
        </w:rPr>
        <w:t xml:space="preserve"> measures the "goodness-of-fit" of a regression model.</w:t>
      </w:r>
      <w:r>
        <w:rPr>
          <w:rFonts w:ascii="Times New Roman"/>
          <w:sz w:val="24"/>
        </w:rPr>
        <w:br/>
      </w:r>
      <w:r>
        <w:rPr>
          <w:rFonts w:ascii="Times New Roman"/>
          <w:sz w:val="24"/>
        </w:rPr>
        <w:tab/>
      </w:r>
      <w:r>
        <w:rPr>
          <w:rFonts w:ascii="Times New Roman"/>
          <w:color w:val="000000"/>
          <w:sz w:val="24"/>
        </w:rPr>
        <w:t>D) The null hypothesis that R</w:t>
      </w:r>
      <w:r>
        <w:rPr>
          <w:rFonts w:ascii="Times New Roman"/>
          <w:color w:val="000000"/>
          <w:sz w:val="24"/>
          <w:vertAlign w:val="superscript"/>
        </w:rPr>
        <w:t>2</w:t>
      </w:r>
      <w:r>
        <w:rPr>
          <w:rFonts w:ascii="Times New Roman"/>
          <w:color w:val="000000"/>
          <w:sz w:val="24"/>
        </w:rPr>
        <w:t xml:space="preserve"> = 0 can be tested using an F-test.</w:t>
      </w:r>
      <w:r>
        <w:rPr>
          <w:rFonts w:ascii="Times New Roman"/>
          <w:sz w:val="24"/>
        </w:rPr>
        <w:br/>
      </w:r>
      <w:r>
        <w:rPr>
          <w:rFonts w:ascii="Times New Roman"/>
          <w:sz w:val="24"/>
        </w:rPr>
        <w:tab/>
      </w:r>
      <w:r>
        <w:rPr>
          <w:rFonts w:ascii="Times New Roman"/>
          <w:color w:val="000000"/>
          <w:sz w:val="24"/>
        </w:rPr>
        <w:t>E) The best model selection criteria and variable selection criteria for a forecaster to use is the maximization of R Squared.</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A study was conducted to examine the quality of fish after seven days in ice storage. For this studyY = measurement of fish quality (on a 10-point scale with 10 = BEST.)X = # of hours after being caught that the fish were packed in ice.The sample linear regression line is: Y = 8.5 - .5X. From this we can say that: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Can</w:t>
      </w:r>
      <w:r>
        <w:rPr>
          <w:rFonts w:ascii="Times New Roman"/>
          <w:color w:val="000000"/>
          <w:sz w:val="24"/>
        </w:rPr>
        <w:t>’</w:t>
      </w:r>
      <w:r>
        <w:rPr>
          <w:rFonts w:ascii="Times New Roman"/>
          <w:color w:val="000000"/>
          <w:sz w:val="24"/>
        </w:rPr>
        <w:t>t really say until we see a plot of the data.</w:t>
      </w:r>
      <w:r>
        <w:rPr>
          <w:rFonts w:ascii="Times New Roman"/>
          <w:sz w:val="24"/>
        </w:rPr>
        <w:tab/>
      </w:r>
      <w:r>
        <w:rPr>
          <w:rFonts w:ascii="Times New Roman"/>
          <w:sz w:val="24"/>
        </w:rPr>
        <w:br/>
      </w:r>
      <w:r>
        <w:rPr>
          <w:rFonts w:ascii="Times New Roman"/>
          <w:sz w:val="24"/>
        </w:rPr>
        <w:tab/>
      </w:r>
      <w:r>
        <w:rPr>
          <w:rFonts w:ascii="Times New Roman"/>
          <w:color w:val="000000"/>
          <w:sz w:val="24"/>
        </w:rPr>
        <w:t>B) a one hour delay in packing the fish in ice decreases the estimated quality by .5.</w:t>
      </w:r>
      <w:r>
        <w:rPr>
          <w:rFonts w:ascii="Times New Roman"/>
          <w:sz w:val="24"/>
        </w:rPr>
        <w:br/>
      </w:r>
      <w:r>
        <w:rPr>
          <w:rFonts w:ascii="Times New Roman"/>
          <w:sz w:val="24"/>
        </w:rPr>
        <w:tab/>
      </w:r>
      <w:r>
        <w:rPr>
          <w:rFonts w:ascii="Times New Roman"/>
          <w:color w:val="000000"/>
          <w:sz w:val="24"/>
        </w:rPr>
        <w:t>C) if the estimated quality increases by 1, then the fish have been packed in ice one hour sooner.</w:t>
      </w:r>
      <w:r>
        <w:rPr>
          <w:rFonts w:ascii="Times New Roman"/>
          <w:sz w:val="24"/>
        </w:rPr>
        <w:br/>
      </w:r>
      <w:r>
        <w:rPr>
          <w:rFonts w:ascii="Times New Roman"/>
          <w:sz w:val="24"/>
        </w:rPr>
        <w:tab/>
      </w:r>
      <w:r>
        <w:rPr>
          <w:rFonts w:ascii="Times New Roman"/>
          <w:color w:val="000000"/>
          <w:sz w:val="24"/>
        </w:rPr>
        <w:t>D) if the estimated quality increases by 1, then the fish have been packed in ice two hours later.</w:t>
      </w:r>
      <w:r>
        <w:rPr>
          <w:rFonts w:ascii="Times New Roman"/>
          <w:sz w:val="24"/>
        </w:rPr>
        <w:br/>
      </w:r>
      <w:r>
        <w:rPr>
          <w:rFonts w:ascii="Times New Roman"/>
          <w:sz w:val="24"/>
        </w:rPr>
        <w:tab/>
      </w:r>
      <w:r>
        <w:rPr>
          <w:rFonts w:ascii="Times New Roman"/>
          <w:color w:val="000000"/>
          <w:sz w:val="24"/>
        </w:rPr>
        <w:t>E) a one hour delay in packing the fish in ice increases the estimated quality by .5.</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Exact prediction intervals for the dependent variable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are linear around the estimated regression line.</w:t>
      </w:r>
      <w:r>
        <w:rPr>
          <w:rFonts w:ascii="Times New Roman"/>
          <w:sz w:val="24"/>
        </w:rPr>
        <w:tab/>
      </w:r>
      <w:r>
        <w:rPr>
          <w:rFonts w:ascii="Times New Roman"/>
          <w:sz w:val="24"/>
        </w:rPr>
        <w:br/>
      </w:r>
      <w:r>
        <w:rPr>
          <w:rFonts w:ascii="Times New Roman"/>
          <w:sz w:val="24"/>
        </w:rPr>
        <w:tab/>
      </w:r>
      <w:r>
        <w:rPr>
          <w:rFonts w:ascii="Times New Roman"/>
          <w:color w:val="000000"/>
          <w:sz w:val="24"/>
        </w:rPr>
        <w:t>B) are bow-shaped around the estimated regression line.</w:t>
      </w:r>
      <w:r>
        <w:rPr>
          <w:rFonts w:ascii="Times New Roman"/>
          <w:sz w:val="24"/>
        </w:rPr>
        <w:br/>
      </w:r>
      <w:r>
        <w:rPr>
          <w:rFonts w:ascii="Times New Roman"/>
          <w:sz w:val="24"/>
        </w:rPr>
        <w:tab/>
      </w:r>
      <w:r>
        <w:rPr>
          <w:rFonts w:ascii="Times New Roman"/>
          <w:color w:val="000000"/>
          <w:sz w:val="24"/>
        </w:rPr>
        <w:t>C) None of the options are correct.</w:t>
      </w:r>
      <w:r>
        <w:rPr>
          <w:rFonts w:ascii="Times New Roman"/>
          <w:sz w:val="24"/>
        </w:rPr>
        <w:br/>
      </w:r>
      <w:r>
        <w:rPr>
          <w:rFonts w:ascii="Times New Roman"/>
          <w:sz w:val="24"/>
        </w:rPr>
        <w:tab/>
      </w:r>
      <w:r>
        <w:rPr>
          <w:rFonts w:ascii="Times New Roman"/>
          <w:color w:val="000000"/>
          <w:sz w:val="24"/>
        </w:rPr>
        <w:t>D) do not take the variability of Y around the sample regression into account.</w:t>
      </w:r>
      <w:r>
        <w:rPr>
          <w:rFonts w:ascii="Times New Roman"/>
          <w:sz w:val="24"/>
        </w:rPr>
        <w:br/>
      </w:r>
      <w:r>
        <w:rPr>
          <w:rFonts w:ascii="Times New Roman"/>
          <w:sz w:val="24"/>
        </w:rPr>
        <w:tab/>
      </w:r>
      <w:r>
        <w:rPr>
          <w:rFonts w:ascii="Times New Roman"/>
          <w:color w:val="000000"/>
          <w:sz w:val="24"/>
        </w:rPr>
        <w:t>E) do not take the randomness of the sample into account.</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Which of the following would indicate a perfect model fit?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w:t>
      </w:r>
      <w:r>
        <w:rPr>
          <w:rFonts w:ascii="Times New Roman"/>
          <w:color w:val="000000"/>
          <w:sz w:val="24"/>
          <w:vertAlign w:val="superscript"/>
        </w:rPr>
        <w:t>2</w:t>
      </w:r>
      <w:r>
        <w:rPr>
          <w:rFonts w:ascii="Times New Roman"/>
          <w:color w:val="000000"/>
          <w:sz w:val="24"/>
        </w:rPr>
        <w:t xml:space="preserve"> = 0</w:t>
      </w:r>
      <w:r>
        <w:rPr>
          <w:rFonts w:ascii="Times New Roman"/>
          <w:sz w:val="24"/>
        </w:rPr>
        <w:tab/>
      </w:r>
      <w:r>
        <w:rPr>
          <w:rFonts w:ascii="Times New Roman"/>
          <w:sz w:val="24"/>
        </w:rPr>
        <w:br/>
      </w:r>
      <w:r>
        <w:rPr>
          <w:rFonts w:ascii="Times New Roman"/>
          <w:sz w:val="24"/>
        </w:rPr>
        <w:tab/>
      </w:r>
      <w:r>
        <w:rPr>
          <w:rFonts w:ascii="Times New Roman"/>
          <w:color w:val="000000"/>
          <w:sz w:val="24"/>
        </w:rPr>
        <w:t>B) t-test for slope &gt; 2</w:t>
      </w:r>
      <w:r>
        <w:rPr>
          <w:rFonts w:ascii="Times New Roman"/>
          <w:sz w:val="24"/>
        </w:rPr>
        <w:br/>
      </w:r>
      <w:r>
        <w:rPr>
          <w:rFonts w:ascii="Times New Roman"/>
          <w:sz w:val="24"/>
        </w:rPr>
        <w:tab/>
      </w:r>
      <w:r>
        <w:rPr>
          <w:rFonts w:ascii="Times New Roman"/>
          <w:color w:val="000000"/>
          <w:sz w:val="24"/>
        </w:rPr>
        <w:t>C) Durbin-Watson = 2</w:t>
      </w:r>
      <w:r>
        <w:rPr>
          <w:rFonts w:ascii="Times New Roman"/>
          <w:sz w:val="24"/>
        </w:rPr>
        <w:br/>
      </w:r>
      <w:r>
        <w:rPr>
          <w:rFonts w:ascii="Times New Roman"/>
          <w:sz w:val="24"/>
        </w:rPr>
        <w:tab/>
        <w:t>D) None of the options are correct.</w:t>
      </w:r>
      <w:r>
        <w:rPr>
          <w:rFonts w:ascii="Times New Roman"/>
          <w:sz w:val="24"/>
        </w:rPr>
        <w:br/>
      </w:r>
      <w:r>
        <w:rPr>
          <w:rFonts w:ascii="Times New Roman"/>
          <w:sz w:val="24"/>
        </w:rPr>
        <w:tab/>
      </w:r>
      <w:r>
        <w:rPr>
          <w:rFonts w:ascii="Times New Roman"/>
          <w:color w:val="000000"/>
          <w:sz w:val="24"/>
        </w:rPr>
        <w:t>E) R</w:t>
      </w:r>
      <w:r>
        <w:rPr>
          <w:rFonts w:ascii="Times New Roman"/>
          <w:color w:val="000000"/>
          <w:sz w:val="24"/>
          <w:vertAlign w:val="superscript"/>
        </w:rPr>
        <w:t>2</w:t>
      </w:r>
      <w:r>
        <w:rPr>
          <w:rFonts w:ascii="Times New Roman"/>
          <w:color w:val="000000"/>
          <w:sz w:val="24"/>
        </w:rPr>
        <w:t xml:space="preserve"> = 1</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The Durbin-Watson statistic is based upon the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All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estimated residuals.</w:t>
      </w:r>
      <w:r>
        <w:rPr>
          <w:rFonts w:ascii="Times New Roman"/>
          <w:sz w:val="24"/>
        </w:rPr>
        <w:br/>
      </w:r>
      <w:r>
        <w:rPr>
          <w:rFonts w:ascii="Times New Roman"/>
          <w:sz w:val="24"/>
        </w:rPr>
        <w:tab/>
      </w:r>
      <w:r>
        <w:rPr>
          <w:rFonts w:ascii="Times New Roman"/>
          <w:color w:val="000000"/>
          <w:sz w:val="24"/>
        </w:rPr>
        <w:t>C) estimated slope coefficient.</w:t>
      </w:r>
      <w:r>
        <w:rPr>
          <w:rFonts w:ascii="Times New Roman"/>
          <w:sz w:val="24"/>
        </w:rPr>
        <w:br/>
      </w:r>
      <w:r>
        <w:rPr>
          <w:rFonts w:ascii="Times New Roman"/>
          <w:sz w:val="24"/>
        </w:rPr>
        <w:tab/>
      </w:r>
      <w:r>
        <w:rPr>
          <w:rFonts w:ascii="Times New Roman"/>
          <w:color w:val="000000"/>
          <w:sz w:val="24"/>
        </w:rPr>
        <w:t>D) estimated Y-intercept term.</w:t>
      </w:r>
      <w:r>
        <w:rPr>
          <w:rFonts w:ascii="Times New Roman"/>
          <w:sz w:val="24"/>
        </w:rPr>
        <w:br/>
      </w:r>
      <w:r>
        <w:rPr>
          <w:rFonts w:ascii="Times New Roman"/>
          <w:sz w:val="24"/>
        </w:rPr>
        <w:tab/>
      </w:r>
      <w:r>
        <w:rPr>
          <w:rFonts w:ascii="Times New Roman"/>
          <w:color w:val="000000"/>
          <w:sz w:val="24"/>
        </w:rPr>
        <w:t>E) fitted regression line.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What is the approximate 95% prediction interval for the dependent variable when the independent variable value is 20, assuming the fitted regression line is: Y = 1.50 + 6.0(X). Assume the sample size is 20 and the standard error of the regression (SEE) is 1.2. You should use the "rule of thumb" used in class here.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~17.65 to 22.35</w:t>
      </w:r>
      <w:r>
        <w:rPr>
          <w:rFonts w:ascii="Times New Roman"/>
          <w:sz w:val="24"/>
        </w:rPr>
        <w:tab/>
      </w:r>
      <w:r>
        <w:rPr>
          <w:rFonts w:ascii="Times New Roman"/>
          <w:sz w:val="24"/>
        </w:rPr>
        <w:br/>
      </w:r>
      <w:r>
        <w:rPr>
          <w:rFonts w:ascii="Times New Roman"/>
          <w:sz w:val="24"/>
        </w:rPr>
        <w:tab/>
      </w:r>
      <w:r>
        <w:rPr>
          <w:rFonts w:ascii="Times New Roman"/>
          <w:color w:val="000000"/>
          <w:sz w:val="24"/>
        </w:rPr>
        <w:t>B) ~119.32 to 124.12</w:t>
      </w:r>
      <w:r>
        <w:rPr>
          <w:rFonts w:ascii="Times New Roman"/>
          <w:sz w:val="24"/>
        </w:rPr>
        <w:br/>
      </w:r>
      <w:r>
        <w:rPr>
          <w:rFonts w:ascii="Times New Roman"/>
          <w:sz w:val="24"/>
        </w:rPr>
        <w:tab/>
      </w:r>
      <w:r>
        <w:rPr>
          <w:rFonts w:ascii="Times New Roman"/>
          <w:color w:val="000000"/>
          <w:sz w:val="24"/>
        </w:rPr>
        <w:t>C) ~117.84 to 126.16</w:t>
      </w:r>
      <w:r>
        <w:rPr>
          <w:rFonts w:ascii="Times New Roman"/>
          <w:sz w:val="24"/>
        </w:rPr>
        <w:br/>
      </w:r>
      <w:r>
        <w:rPr>
          <w:rFonts w:ascii="Times New Roman"/>
          <w:sz w:val="24"/>
        </w:rPr>
        <w:tab/>
      </w:r>
      <w:r>
        <w:rPr>
          <w:rFonts w:ascii="Times New Roman"/>
          <w:color w:val="000000"/>
          <w:sz w:val="24"/>
        </w:rPr>
        <w:t>D) ~108.60 to 137.40</w:t>
      </w:r>
      <w:r>
        <w:rPr>
          <w:rFonts w:ascii="Times New Roman"/>
          <w:sz w:val="24"/>
        </w:rPr>
        <w:br/>
      </w:r>
      <w:r>
        <w:rPr>
          <w:rFonts w:ascii="Times New Roman"/>
          <w:sz w:val="24"/>
        </w:rPr>
        <w:tab/>
      </w:r>
      <w:r>
        <w:rPr>
          <w:rFonts w:ascii="Times New Roman"/>
          <w:color w:val="000000"/>
          <w:sz w:val="24"/>
        </w:rPr>
        <w:t>E) ~119.10 to 123.90</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The coefficient of determination in an ordinary least squares regression tells us</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whether the correlation coefficient has any significance.</w:t>
      </w:r>
      <w:r>
        <w:rPr>
          <w:rFonts w:ascii="Times New Roman"/>
          <w:sz w:val="24"/>
        </w:rPr>
        <w:tab/>
      </w:r>
      <w:r>
        <w:rPr>
          <w:rFonts w:ascii="Times New Roman"/>
          <w:sz w:val="24"/>
        </w:rPr>
        <w:br/>
      </w:r>
      <w:r>
        <w:rPr>
          <w:rFonts w:ascii="Times New Roman"/>
          <w:sz w:val="24"/>
        </w:rPr>
        <w:tab/>
      </w:r>
      <w:r>
        <w:rPr>
          <w:rFonts w:ascii="Times New Roman"/>
          <w:color w:val="000000"/>
          <w:sz w:val="24"/>
        </w:rPr>
        <w:t>B) that the correlation coefficient is larger than 1.</w:t>
      </w:r>
      <w:r>
        <w:rPr>
          <w:rFonts w:ascii="Times New Roman"/>
          <w:sz w:val="24"/>
        </w:rPr>
        <w:br/>
      </w:r>
      <w:r>
        <w:rPr>
          <w:rFonts w:ascii="Times New Roman"/>
          <w:sz w:val="24"/>
        </w:rPr>
        <w:tab/>
      </w:r>
      <w:r>
        <w:rPr>
          <w:rFonts w:ascii="Times New Roman"/>
          <w:color w:val="000000"/>
          <w:sz w:val="24"/>
        </w:rPr>
        <w:t>C) the proportion of the total variation that is explained.</w:t>
      </w:r>
      <w:r>
        <w:rPr>
          <w:rFonts w:ascii="Times New Roman"/>
          <w:sz w:val="24"/>
        </w:rPr>
        <w:br/>
      </w:r>
      <w:r>
        <w:rPr>
          <w:rFonts w:ascii="Times New Roman"/>
          <w:sz w:val="24"/>
        </w:rPr>
        <w:tab/>
      </w:r>
      <w:r>
        <w:rPr>
          <w:rFonts w:ascii="Times New Roman"/>
          <w:color w:val="000000"/>
          <w:sz w:val="24"/>
        </w:rPr>
        <w:t>D) that we should not partition the total variation.</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Testing the null hypothesis that the slope coefficient is zero uses what sampling distribution for small sample sizes?</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Standard Normal.</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t distribution with n-1 degrees of freedom.</w:t>
      </w:r>
      <w:r>
        <w:rPr>
          <w:rFonts w:ascii="Times New Roman"/>
          <w:sz w:val="24"/>
        </w:rPr>
        <w:br/>
      </w:r>
      <w:r>
        <w:rPr>
          <w:rFonts w:ascii="Times New Roman"/>
          <w:sz w:val="24"/>
        </w:rPr>
        <w:tab/>
      </w:r>
      <w:r>
        <w:rPr>
          <w:rFonts w:ascii="Times New Roman"/>
          <w:color w:val="000000"/>
          <w:sz w:val="24"/>
        </w:rPr>
        <w:t>D) Normal.</w:t>
      </w:r>
      <w:r>
        <w:rPr>
          <w:rFonts w:ascii="Times New Roman"/>
          <w:sz w:val="24"/>
        </w:rPr>
        <w:br/>
      </w:r>
      <w:r>
        <w:rPr>
          <w:rFonts w:ascii="Times New Roman"/>
          <w:sz w:val="24"/>
        </w:rPr>
        <w:tab/>
      </w:r>
      <w:r>
        <w:rPr>
          <w:rFonts w:ascii="Times New Roman"/>
          <w:color w:val="000000"/>
          <w:sz w:val="24"/>
        </w:rPr>
        <w:t>E) Chi-square.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Sample regression model forecast errors are called</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None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least-squares predictions.</w:t>
      </w:r>
      <w:r>
        <w:rPr>
          <w:rFonts w:ascii="Times New Roman"/>
          <w:sz w:val="24"/>
        </w:rPr>
        <w:br/>
      </w:r>
      <w:r>
        <w:rPr>
          <w:rFonts w:ascii="Times New Roman"/>
          <w:sz w:val="24"/>
        </w:rPr>
        <w:tab/>
      </w:r>
      <w:r>
        <w:rPr>
          <w:rFonts w:ascii="Times New Roman"/>
          <w:color w:val="000000"/>
          <w:sz w:val="24"/>
        </w:rPr>
        <w:t>C) outliers.</w:t>
      </w:r>
      <w:r>
        <w:rPr>
          <w:rFonts w:ascii="Times New Roman"/>
          <w:sz w:val="24"/>
        </w:rPr>
        <w:br/>
      </w:r>
      <w:r>
        <w:rPr>
          <w:rFonts w:ascii="Times New Roman"/>
          <w:sz w:val="24"/>
        </w:rPr>
        <w:tab/>
      </w:r>
      <w:r>
        <w:rPr>
          <w:rFonts w:ascii="Times New Roman"/>
          <w:color w:val="000000"/>
          <w:sz w:val="24"/>
        </w:rPr>
        <w:t>D) residuals.</w:t>
      </w:r>
      <w:r>
        <w:rPr>
          <w:rFonts w:ascii="Times New Roman"/>
          <w:sz w:val="24"/>
        </w:rPr>
        <w:br/>
      </w:r>
      <w:r>
        <w:rPr>
          <w:rFonts w:ascii="Times New Roman"/>
          <w:sz w:val="24"/>
        </w:rPr>
        <w:tab/>
      </w:r>
      <w:r>
        <w:rPr>
          <w:rFonts w:ascii="Times New Roman"/>
          <w:color w:val="000000"/>
          <w:sz w:val="24"/>
        </w:rPr>
        <w:t>E) disturbances.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The following regression represents seasonally adjusted shoe store sales in millions of dollars in the United States.</w:t>
      </w:r>
    </w:p>
    <w:tbl>
      <w:tblPr>
        <w:tblW w:w="0" w:type="auto"/>
        <w:tblLook w:val="04A0" w:firstRow="1" w:lastRow="0" w:firstColumn="1" w:lastColumn="0" w:noHBand="0" w:noVBand="1"/>
      </w:tblPr>
      <w:tblGrid>
        <w:gridCol w:w="2534"/>
        <w:gridCol w:w="80"/>
        <w:gridCol w:w="1760"/>
        <w:gridCol w:w="80"/>
        <w:gridCol w:w="80"/>
        <w:gridCol w:w="560"/>
        <w:gridCol w:w="80"/>
        <w:gridCol w:w="80"/>
        <w:gridCol w:w="1760"/>
        <w:gridCol w:w="80"/>
        <w:gridCol w:w="80"/>
        <w:gridCol w:w="800"/>
        <w:gridCol w:w="80"/>
      </w:tblGrid>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ANOVA Table (Multiple Regression Selected)</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Source of variation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df</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SEE</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Regression</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632,943.91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4,457.35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Total</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2,732,337.98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sz w:val="24"/>
        </w:rPr>
        <w:br/>
      </w:r>
    </w:p>
    <w:tbl>
      <w:tblPr>
        <w:tblW w:w="0" w:type="auto"/>
        <w:tblLook w:val="04A0" w:firstRow="1" w:lastRow="0" w:firstColumn="1" w:lastColumn="0" w:noHBand="0" w:noVBand="1"/>
      </w:tblPr>
      <w:tblGrid>
        <w:gridCol w:w="1368"/>
        <w:gridCol w:w="52"/>
        <w:gridCol w:w="1268"/>
        <w:gridCol w:w="52"/>
        <w:gridCol w:w="58"/>
        <w:gridCol w:w="1042"/>
        <w:gridCol w:w="53"/>
        <w:gridCol w:w="75"/>
        <w:gridCol w:w="932"/>
        <w:gridCol w:w="66"/>
        <w:gridCol w:w="48"/>
        <w:gridCol w:w="721"/>
        <w:gridCol w:w="48"/>
        <w:gridCol w:w="54"/>
        <w:gridCol w:w="548"/>
        <w:gridCol w:w="53"/>
        <w:gridCol w:w="48"/>
        <w:gridCol w:w="1030"/>
        <w:gridCol w:w="48"/>
        <w:gridCol w:w="90"/>
        <w:gridCol w:w="814"/>
        <w:gridCol w:w="72"/>
        <w:gridCol w:w="49"/>
        <w:gridCol w:w="752"/>
        <w:gridCol w:w="49"/>
      </w:tblGrid>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Coefficient Table (Mulitple Regression Selected)</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Series Description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Included in Model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Coefficient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Standard Error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T-test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P-value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F-test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Elasticity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Overall F-test </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SASSS</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Dependent</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1,523.74</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11.19</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136.23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18,557.38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Time index</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Yes</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2.90</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0.13</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21.70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0.12</w:t>
            </w:r>
          </w:p>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4103"/>
        <w:gridCol w:w="1078"/>
        <w:gridCol w:w="306"/>
        <w:gridCol w:w="2680"/>
        <w:gridCol w:w="1223"/>
      </w:tblGrid>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Statistics</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Accuracy Measures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Forecast Statistics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1,618.57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Durbin Watson(12)</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1.15</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BIC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1,621.54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1,734.33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Percentage Error (MAPE)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3.06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Standard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138.23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R-Square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76.84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1,988.06</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51.97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Min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1,397.82</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4,395.44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114.40</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18,974.57</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Theil</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Ljng-Box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85.17</w:t>
            </w:r>
          </w:p>
        </w:tc>
      </w:tr>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312"/>
        <w:gridCol w:w="2686"/>
      </w:tblGrid>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Multiple Regression</w:t>
            </w:r>
          </w:p>
        </w:tc>
      </w:tr>
      <w:tr w:rsidR="004D26F1">
        <w:trPr>
          <w:trHeight w:val="30"/>
        </w:trPr>
        <w:tc>
          <w:tcPr>
            <w:tcW w:w="0" w:type="auto"/>
            <w:gridSpan w:val="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color w:val="000000"/>
          <w:sz w:val="24"/>
        </w:rPr>
        <w:t>Consider the simple regression above. The dependent variable is seasonally adjusted shoe store sales in the United States. The independent variable is the index of time.Does it appear that there is a trend to shoe store sales?</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None of the options are true.</w:t>
      </w:r>
      <w:r>
        <w:rPr>
          <w:rFonts w:ascii="Times New Roman"/>
          <w:sz w:val="24"/>
        </w:rPr>
        <w:tab/>
      </w:r>
      <w:r>
        <w:rPr>
          <w:rFonts w:ascii="Times New Roman"/>
          <w:sz w:val="24"/>
        </w:rPr>
        <w:br/>
      </w:r>
      <w:r>
        <w:rPr>
          <w:rFonts w:ascii="Times New Roman"/>
          <w:sz w:val="24"/>
        </w:rPr>
        <w:tab/>
      </w:r>
      <w:r>
        <w:rPr>
          <w:rFonts w:ascii="Times New Roman"/>
          <w:color w:val="000000"/>
          <w:sz w:val="24"/>
        </w:rPr>
        <w:t>B) Yes, the slope term is positive and statistically significant.</w:t>
      </w:r>
      <w:r>
        <w:rPr>
          <w:rFonts w:ascii="Times New Roman"/>
          <w:sz w:val="24"/>
        </w:rPr>
        <w:br/>
      </w:r>
      <w:r>
        <w:rPr>
          <w:rFonts w:ascii="Times New Roman"/>
          <w:sz w:val="24"/>
        </w:rPr>
        <w:tab/>
      </w:r>
      <w:r>
        <w:rPr>
          <w:rFonts w:ascii="Times New Roman"/>
          <w:color w:val="000000"/>
          <w:sz w:val="24"/>
        </w:rPr>
        <w:t>C) No, although the slope term is positive, it is statistically insignificant.</w:t>
      </w:r>
      <w:r>
        <w:rPr>
          <w:rFonts w:ascii="Times New Roman"/>
          <w:sz w:val="24"/>
        </w:rPr>
        <w:br/>
      </w:r>
      <w:r>
        <w:rPr>
          <w:rFonts w:ascii="Times New Roman"/>
          <w:sz w:val="24"/>
        </w:rPr>
        <w:tab/>
      </w:r>
      <w:r>
        <w:rPr>
          <w:rFonts w:ascii="Times New Roman"/>
          <w:color w:val="000000"/>
          <w:sz w:val="24"/>
        </w:rPr>
        <w:t>D) There is no way to tell from the data given whether there is a trend to shoe store sales.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Serial correlation (or autocorrelation) causes estimates of the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estimates of the standard errors to be understated on average.</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 xml:space="preserve">C) slope parameter </w:t>
      </w:r>
      <w:r>
        <w:rPr>
          <w:rFonts w:ascii="Times New Roman"/>
          <w:color w:val="000000"/>
          <w:sz w:val="24"/>
        </w:rPr>
        <w:t>β</w:t>
      </w:r>
      <w:r>
        <w:rPr>
          <w:rFonts w:ascii="Times New Roman"/>
          <w:color w:val="000000"/>
          <w:sz w:val="24"/>
        </w:rPr>
        <w:t xml:space="preserve"> to be overstated on average.</w:t>
      </w:r>
      <w:r>
        <w:rPr>
          <w:rFonts w:ascii="Times New Roman"/>
          <w:sz w:val="24"/>
        </w:rPr>
        <w:br/>
      </w:r>
      <w:r>
        <w:rPr>
          <w:rFonts w:ascii="Times New Roman"/>
          <w:sz w:val="24"/>
        </w:rPr>
        <w:tab/>
      </w:r>
      <w:r>
        <w:rPr>
          <w:rFonts w:ascii="Times New Roman"/>
          <w:color w:val="000000"/>
          <w:sz w:val="24"/>
        </w:rPr>
        <w:t xml:space="preserve">D) slope parameter </w:t>
      </w:r>
      <w:r>
        <w:rPr>
          <w:rFonts w:ascii="Times New Roman"/>
          <w:color w:val="000000"/>
          <w:sz w:val="24"/>
        </w:rPr>
        <w:t>β</w:t>
      </w:r>
      <w:r>
        <w:rPr>
          <w:rFonts w:ascii="Times New Roman"/>
          <w:color w:val="000000"/>
          <w:sz w:val="24"/>
        </w:rPr>
        <w:t xml:space="preserve"> to be understated on average.</w:t>
      </w:r>
      <w:r>
        <w:rPr>
          <w:rFonts w:ascii="Times New Roman"/>
          <w:sz w:val="24"/>
        </w:rPr>
        <w:br/>
      </w:r>
      <w:r>
        <w:rPr>
          <w:rFonts w:ascii="Times New Roman"/>
          <w:sz w:val="24"/>
        </w:rPr>
        <w:tab/>
      </w:r>
      <w:r>
        <w:rPr>
          <w:rFonts w:ascii="Times New Roman"/>
          <w:color w:val="000000"/>
          <w:sz w:val="24"/>
        </w:rPr>
        <w:t>E) estimates of the standard errors to be overstated on average.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The autocorrelation parameter defined as</w:t>
      </w:r>
      <w:r>
        <w:rPr>
          <w:rFonts w:ascii="Times New Roman"/>
          <w:noProof/>
          <w:sz w:val="24"/>
        </w:rPr>
        <w:drawing>
          <wp:inline distT="0" distB="0" distL="0" distR="0">
            <wp:extent cx="1838325" cy="438150"/>
            <wp:effectExtent l="0" t="0" r="0" b="0"/>
            <wp:docPr id="3" name="formula1.mml" descr="formula1.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la1.mml"/>
                    <pic:cNvPicPr/>
                  </pic:nvPicPr>
                  <pic:blipFill>
                    <a:blip r:embed="rId14"/>
                    <a:stretch>
                      <a:fillRect/>
                    </a:stretch>
                  </pic:blipFill>
                  <pic:spPr>
                    <a:xfrm>
                      <a:off x="0" y="0"/>
                      <a:ext cx="1838325" cy="438150"/>
                    </a:xfrm>
                    <a:prstGeom prst="rect">
                      <a:avLst/>
                    </a:prstGeom>
                  </pic:spPr>
                </pic:pic>
              </a:graphicData>
            </a:graphic>
          </wp:inline>
        </w:drawing>
      </w:r>
      <w:r>
        <w:rPr>
          <w:rFonts w:ascii="Times New Roman"/>
          <w:color w:val="000000"/>
          <w:sz w:val="24"/>
        </w:rPr>
        <w:t>is used to measure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correlation between regression error terms.</w:t>
      </w:r>
      <w:r>
        <w:rPr>
          <w:rFonts w:ascii="Times New Roman"/>
          <w:sz w:val="24"/>
        </w:rPr>
        <w:tab/>
      </w:r>
      <w:r>
        <w:rPr>
          <w:rFonts w:ascii="Times New Roman"/>
          <w:sz w:val="24"/>
        </w:rPr>
        <w:br/>
      </w:r>
      <w:r>
        <w:rPr>
          <w:rFonts w:ascii="Times New Roman"/>
          <w:sz w:val="24"/>
        </w:rPr>
        <w:tab/>
      </w:r>
      <w:r>
        <w:rPr>
          <w:rFonts w:ascii="Times New Roman"/>
          <w:color w:val="000000"/>
          <w:sz w:val="24"/>
        </w:rPr>
        <w:t>B) the Durbin-Watson statistic.</w:t>
      </w:r>
      <w:r>
        <w:rPr>
          <w:rFonts w:ascii="Times New Roman"/>
          <w:sz w:val="24"/>
        </w:rPr>
        <w:br/>
      </w:r>
      <w:r>
        <w:rPr>
          <w:rFonts w:ascii="Times New Roman"/>
          <w:sz w:val="24"/>
        </w:rPr>
        <w:tab/>
      </w:r>
      <w:r>
        <w:rPr>
          <w:rFonts w:ascii="Times New Roman"/>
          <w:color w:val="000000"/>
          <w:sz w:val="24"/>
        </w:rPr>
        <w:t>C) the difference between the forecast and the estimated regression line.</w:t>
      </w:r>
      <w:r>
        <w:rPr>
          <w:rFonts w:ascii="Times New Roman"/>
          <w:sz w:val="24"/>
        </w:rPr>
        <w:br/>
      </w:r>
      <w:r>
        <w:rPr>
          <w:rFonts w:ascii="Times New Roman"/>
          <w:sz w:val="24"/>
        </w:rPr>
        <w:tab/>
      </w:r>
      <w:r>
        <w:rPr>
          <w:rFonts w:ascii="Times New Roman"/>
          <w:color w:val="000000"/>
          <w:sz w:val="24"/>
        </w:rPr>
        <w:t>D) disturbances of independent random variables.</w:t>
      </w:r>
      <w:r>
        <w:rPr>
          <w:rFonts w:ascii="Times New Roman"/>
          <w:sz w:val="24"/>
        </w:rPr>
        <w:br/>
      </w:r>
      <w:r>
        <w:rPr>
          <w:rFonts w:ascii="Times New Roman"/>
          <w:sz w:val="24"/>
        </w:rPr>
        <w:tab/>
      </w:r>
      <w:r>
        <w:rPr>
          <w:rFonts w:ascii="Times New Roman"/>
          <w:color w:val="000000"/>
          <w:sz w:val="24"/>
        </w:rPr>
        <w:t>E) None of the options are correct.</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The following regression represents seasonally adjusted shoe store sales in millions of dollars in the United States.</w:t>
      </w:r>
    </w:p>
    <w:tbl>
      <w:tblPr>
        <w:tblW w:w="0" w:type="auto"/>
        <w:tblLook w:val="04A0" w:firstRow="1" w:lastRow="0" w:firstColumn="1" w:lastColumn="0" w:noHBand="0" w:noVBand="1"/>
      </w:tblPr>
      <w:tblGrid>
        <w:gridCol w:w="2534"/>
        <w:gridCol w:w="80"/>
        <w:gridCol w:w="1760"/>
        <w:gridCol w:w="80"/>
        <w:gridCol w:w="80"/>
        <w:gridCol w:w="560"/>
        <w:gridCol w:w="80"/>
        <w:gridCol w:w="80"/>
        <w:gridCol w:w="1760"/>
        <w:gridCol w:w="80"/>
        <w:gridCol w:w="80"/>
        <w:gridCol w:w="800"/>
        <w:gridCol w:w="80"/>
      </w:tblGrid>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ANOVA Table (Multiple Regression Selected)</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Source of variation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df</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SEE</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Regression</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632,943.91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4,457.35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Total</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2,732,337.98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sz w:val="24"/>
        </w:rPr>
        <w:br/>
      </w:r>
    </w:p>
    <w:tbl>
      <w:tblPr>
        <w:tblW w:w="0" w:type="auto"/>
        <w:tblLook w:val="04A0" w:firstRow="1" w:lastRow="0" w:firstColumn="1" w:lastColumn="0" w:noHBand="0" w:noVBand="1"/>
      </w:tblPr>
      <w:tblGrid>
        <w:gridCol w:w="1368"/>
        <w:gridCol w:w="52"/>
        <w:gridCol w:w="1268"/>
        <w:gridCol w:w="52"/>
        <w:gridCol w:w="58"/>
        <w:gridCol w:w="1042"/>
        <w:gridCol w:w="53"/>
        <w:gridCol w:w="75"/>
        <w:gridCol w:w="932"/>
        <w:gridCol w:w="66"/>
        <w:gridCol w:w="48"/>
        <w:gridCol w:w="721"/>
        <w:gridCol w:w="48"/>
        <w:gridCol w:w="54"/>
        <w:gridCol w:w="548"/>
        <w:gridCol w:w="53"/>
        <w:gridCol w:w="48"/>
        <w:gridCol w:w="1030"/>
        <w:gridCol w:w="48"/>
        <w:gridCol w:w="90"/>
        <w:gridCol w:w="814"/>
        <w:gridCol w:w="72"/>
        <w:gridCol w:w="49"/>
        <w:gridCol w:w="752"/>
        <w:gridCol w:w="49"/>
      </w:tblGrid>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Coefficient Table (Mulitple Regression Selected)</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Series Description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Included in Model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Coefficient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Standard Error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T-test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P-value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F-test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Elasticity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Overall F-test </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SASSS</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Dependent</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1,523.74</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11.19</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136.23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18,557.38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Time index</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Yes</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2.90</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0.13</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21.70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0.12</w:t>
            </w:r>
          </w:p>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4103"/>
        <w:gridCol w:w="1078"/>
        <w:gridCol w:w="306"/>
        <w:gridCol w:w="2680"/>
        <w:gridCol w:w="1223"/>
      </w:tblGrid>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Statistics</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Accuracy Measures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Forecast Statistics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1,618.57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Durbin Watson(12)</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1.15</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BIC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1,621.54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1,734.33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Percentage Error (MAPE)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3.06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Standard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138.23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R-Square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76.84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1,988.06</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51.97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Min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1,397.82</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4,395.44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114.40</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18,974.57</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Theil</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Ljng-Box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85.17</w:t>
            </w:r>
          </w:p>
        </w:tc>
      </w:tr>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312"/>
        <w:gridCol w:w="2686"/>
      </w:tblGrid>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Multiple Regression</w:t>
            </w:r>
          </w:p>
        </w:tc>
      </w:tr>
      <w:tr w:rsidR="004D26F1">
        <w:trPr>
          <w:trHeight w:val="30"/>
        </w:trPr>
        <w:tc>
          <w:tcPr>
            <w:tcW w:w="0" w:type="auto"/>
            <w:gridSpan w:val="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color w:val="000000"/>
          <w:sz w:val="24"/>
        </w:rPr>
        <w:t>Consider the simple regression above. The dependent variable is seasonally adjusted shoe store sales in the United States. The independent variable is the index of timeThe coefficient of determination in the shoe store sales regression</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indicates that about 77 percent of the variation in shoe sales is explained.</w:t>
      </w:r>
      <w:r>
        <w:rPr>
          <w:rFonts w:ascii="Times New Roman"/>
          <w:sz w:val="24"/>
        </w:rPr>
        <w:tab/>
      </w:r>
      <w:r>
        <w:rPr>
          <w:rFonts w:ascii="Times New Roman"/>
          <w:sz w:val="24"/>
        </w:rPr>
        <w:br/>
      </w:r>
      <w:r>
        <w:rPr>
          <w:rFonts w:ascii="Times New Roman"/>
          <w:sz w:val="24"/>
        </w:rPr>
        <w:tab/>
      </w:r>
      <w:r>
        <w:rPr>
          <w:rFonts w:ascii="Times New Roman"/>
          <w:color w:val="000000"/>
          <w:sz w:val="24"/>
        </w:rPr>
        <w:t>B) indicates that the independent variable is statistically significant.</w:t>
      </w:r>
      <w:r>
        <w:rPr>
          <w:rFonts w:ascii="Times New Roman"/>
          <w:sz w:val="24"/>
        </w:rPr>
        <w:br/>
      </w:r>
      <w:r>
        <w:rPr>
          <w:rFonts w:ascii="Times New Roman"/>
          <w:sz w:val="24"/>
        </w:rPr>
        <w:tab/>
      </w:r>
      <w:r>
        <w:rPr>
          <w:rFonts w:ascii="Times New Roman"/>
          <w:color w:val="000000"/>
          <w:sz w:val="24"/>
        </w:rPr>
        <w:t>C) indicates that the confidence interval for this regression would be plus and minus two times 0.12.</w:t>
      </w:r>
      <w:r>
        <w:rPr>
          <w:rFonts w:ascii="Times New Roman"/>
          <w:sz w:val="24"/>
        </w:rPr>
        <w:br/>
      </w:r>
      <w:r>
        <w:rPr>
          <w:rFonts w:ascii="Times New Roman"/>
          <w:sz w:val="24"/>
        </w:rPr>
        <w:tab/>
      </w:r>
      <w:r>
        <w:rPr>
          <w:rFonts w:ascii="Times New Roman"/>
          <w:color w:val="000000"/>
          <w:sz w:val="24"/>
        </w:rPr>
        <w:t>D) indicates that there is no serial correlation in the error terms.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In linear least squares regression, we use "squares" to overcome what difficulty?</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using squares reduces the size of the error terms in a regression analysis.</w:t>
      </w:r>
      <w:r>
        <w:rPr>
          <w:rFonts w:ascii="Times New Roman"/>
          <w:sz w:val="24"/>
        </w:rPr>
        <w:tab/>
      </w:r>
      <w:r>
        <w:rPr>
          <w:rFonts w:ascii="Times New Roman"/>
          <w:sz w:val="24"/>
        </w:rPr>
        <w:br/>
      </w:r>
      <w:r>
        <w:rPr>
          <w:rFonts w:ascii="Times New Roman"/>
          <w:sz w:val="24"/>
        </w:rPr>
        <w:tab/>
      </w:r>
      <w:r>
        <w:rPr>
          <w:rFonts w:ascii="Times New Roman"/>
          <w:color w:val="000000"/>
          <w:sz w:val="24"/>
        </w:rPr>
        <w:t>B) using squares counts both positive and negative errors rather than allowing them to offset one another.</w:t>
      </w:r>
      <w:r>
        <w:rPr>
          <w:rFonts w:ascii="Times New Roman"/>
          <w:sz w:val="24"/>
        </w:rPr>
        <w:br/>
      </w:r>
      <w:r>
        <w:rPr>
          <w:rFonts w:ascii="Times New Roman"/>
          <w:sz w:val="24"/>
        </w:rPr>
        <w:tab/>
      </w:r>
      <w:r>
        <w:rPr>
          <w:rFonts w:ascii="Times New Roman"/>
          <w:color w:val="000000"/>
          <w:sz w:val="24"/>
        </w:rPr>
        <w:t>C) because we often use time series data, using squares is required.</w:t>
      </w:r>
      <w:r>
        <w:rPr>
          <w:rFonts w:ascii="Times New Roman"/>
          <w:sz w:val="24"/>
        </w:rPr>
        <w:br/>
      </w:r>
      <w:r>
        <w:rPr>
          <w:rFonts w:ascii="Times New Roman"/>
          <w:sz w:val="24"/>
        </w:rPr>
        <w:tab/>
      </w:r>
      <w:r>
        <w:rPr>
          <w:rFonts w:ascii="Times New Roman"/>
          <w:color w:val="000000"/>
          <w:sz w:val="24"/>
        </w:rPr>
        <w:t>D) because standard deviations will not be "standardized" unless squares are used.</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What is not likely to be a problem when applying ordinary least squares to cross-sectional data?</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Nonlinearity.</w:t>
      </w:r>
      <w:r>
        <w:rPr>
          <w:rFonts w:ascii="Times New Roman"/>
          <w:sz w:val="24"/>
        </w:rPr>
        <w:tab/>
      </w:r>
      <w:r>
        <w:rPr>
          <w:rFonts w:ascii="Times New Roman"/>
          <w:sz w:val="24"/>
        </w:rPr>
        <w:br/>
      </w:r>
      <w:r>
        <w:rPr>
          <w:rFonts w:ascii="Times New Roman"/>
          <w:sz w:val="24"/>
        </w:rPr>
        <w:tab/>
      </w:r>
      <w:r>
        <w:rPr>
          <w:rFonts w:ascii="Times New Roman"/>
          <w:color w:val="000000"/>
          <w:sz w:val="24"/>
        </w:rPr>
        <w:t>B) Unbiased coefficient estimates.</w:t>
      </w:r>
      <w:r>
        <w:rPr>
          <w:rFonts w:ascii="Times New Roman"/>
          <w:sz w:val="24"/>
        </w:rPr>
        <w:br/>
      </w:r>
      <w:r>
        <w:rPr>
          <w:rFonts w:ascii="Times New Roman"/>
          <w:sz w:val="24"/>
        </w:rPr>
        <w:tab/>
      </w:r>
      <w:r>
        <w:rPr>
          <w:rFonts w:ascii="Times New Roman"/>
          <w:color w:val="000000"/>
          <w:sz w:val="24"/>
        </w:rPr>
        <w:t>C) Heteroscedasticity.</w:t>
      </w:r>
      <w:r>
        <w:rPr>
          <w:rFonts w:ascii="Times New Roman"/>
          <w:sz w:val="24"/>
        </w:rPr>
        <w:br/>
      </w:r>
      <w:r>
        <w:rPr>
          <w:rFonts w:ascii="Times New Roman"/>
          <w:sz w:val="24"/>
        </w:rPr>
        <w:tab/>
      </w:r>
      <w:r>
        <w:rPr>
          <w:rFonts w:ascii="Times New Roman"/>
          <w:color w:val="000000"/>
          <w:sz w:val="24"/>
        </w:rPr>
        <w:t>D) None of the options are correct.</w:t>
      </w:r>
      <w:r>
        <w:rPr>
          <w:rFonts w:ascii="Times New Roman"/>
          <w:sz w:val="24"/>
        </w:rPr>
        <w:br/>
      </w:r>
      <w:r>
        <w:rPr>
          <w:rFonts w:ascii="Times New Roman"/>
          <w:sz w:val="24"/>
        </w:rPr>
        <w:tab/>
      </w:r>
      <w:r>
        <w:rPr>
          <w:rFonts w:ascii="Times New Roman"/>
          <w:color w:val="000000"/>
          <w:sz w:val="24"/>
        </w:rPr>
        <w:t>E) Autocorrelation.</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 xml:space="preserve">The following regression equation was estimated: Y = </w:t>
      </w:r>
      <w:r>
        <w:rPr>
          <w:rFonts w:ascii="Times New Roman"/>
          <w:color w:val="000000"/>
          <w:sz w:val="24"/>
        </w:rPr>
        <w:t>−</w:t>
      </w:r>
      <w:r>
        <w:rPr>
          <w:rFonts w:ascii="Times New Roman"/>
          <w:color w:val="000000"/>
          <w:sz w:val="24"/>
        </w:rPr>
        <w:t>2.0 + 4.6X. This indicates that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All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Y equals 44 when X is 10.</w:t>
      </w:r>
      <w:r>
        <w:rPr>
          <w:rFonts w:ascii="Times New Roman"/>
          <w:sz w:val="24"/>
        </w:rPr>
        <w:br/>
      </w:r>
      <w:r>
        <w:rPr>
          <w:rFonts w:ascii="Times New Roman"/>
          <w:sz w:val="24"/>
        </w:rPr>
        <w:tab/>
      </w:r>
      <w:r>
        <w:rPr>
          <w:rFonts w:ascii="Times New Roman"/>
          <w:color w:val="000000"/>
          <w:sz w:val="24"/>
        </w:rPr>
        <w:t>C) there has been an error since "b" cannot be a negative number.</w:t>
      </w:r>
      <w:r>
        <w:rPr>
          <w:rFonts w:ascii="Times New Roman"/>
          <w:sz w:val="24"/>
        </w:rPr>
        <w:br/>
      </w:r>
      <w:r>
        <w:rPr>
          <w:rFonts w:ascii="Times New Roman"/>
          <w:sz w:val="24"/>
        </w:rPr>
        <w:tab/>
      </w:r>
      <w:r>
        <w:rPr>
          <w:rFonts w:ascii="Times New Roman"/>
          <w:color w:val="000000"/>
          <w:sz w:val="24"/>
        </w:rPr>
        <w:t>D) the correlation coefficient for Y and X will be negative.</w:t>
      </w:r>
      <w:r>
        <w:rPr>
          <w:rFonts w:ascii="Times New Roman"/>
          <w:sz w:val="24"/>
        </w:rPr>
        <w:br/>
      </w:r>
      <w:r>
        <w:rPr>
          <w:rFonts w:ascii="Times New Roman"/>
          <w:sz w:val="24"/>
        </w:rPr>
        <w:tab/>
      </w:r>
      <w:r>
        <w:rPr>
          <w:rFonts w:ascii="Times New Roman"/>
          <w:color w:val="000000"/>
          <w:sz w:val="24"/>
        </w:rPr>
        <w:t>E) there is a negative relationship between the two variables.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Because every software package that includes regression analysis uses the "Normal Equations,"</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every package will include "Normalized Coefficients."</w:t>
      </w:r>
      <w:r>
        <w:rPr>
          <w:rFonts w:ascii="Times New Roman"/>
          <w:sz w:val="24"/>
        </w:rPr>
        <w:tab/>
      </w:r>
      <w:r>
        <w:rPr>
          <w:rFonts w:ascii="Times New Roman"/>
          <w:sz w:val="24"/>
        </w:rPr>
        <w:br/>
      </w:r>
      <w:r>
        <w:rPr>
          <w:rFonts w:ascii="Times New Roman"/>
          <w:sz w:val="24"/>
        </w:rPr>
        <w:tab/>
      </w:r>
      <w:r>
        <w:rPr>
          <w:rFonts w:ascii="Times New Roman"/>
          <w:color w:val="000000"/>
          <w:sz w:val="24"/>
        </w:rPr>
        <w:t>B) every software package will provide slightly different results.</w:t>
      </w:r>
      <w:r>
        <w:rPr>
          <w:rFonts w:ascii="Times New Roman"/>
          <w:sz w:val="24"/>
        </w:rPr>
        <w:br/>
      </w:r>
      <w:r>
        <w:rPr>
          <w:rFonts w:ascii="Times New Roman"/>
          <w:sz w:val="24"/>
        </w:rPr>
        <w:tab/>
      </w:r>
      <w:r>
        <w:rPr>
          <w:rFonts w:ascii="Times New Roman"/>
          <w:color w:val="000000"/>
          <w:sz w:val="24"/>
        </w:rPr>
        <w:t>C) every software package will provide identical results.</w:t>
      </w:r>
      <w:r>
        <w:rPr>
          <w:rFonts w:ascii="Times New Roman"/>
          <w:sz w:val="24"/>
        </w:rPr>
        <w:br/>
      </w:r>
      <w:r>
        <w:rPr>
          <w:rFonts w:ascii="Times New Roman"/>
          <w:sz w:val="24"/>
        </w:rPr>
        <w:tab/>
      </w:r>
      <w:r>
        <w:rPr>
          <w:rFonts w:ascii="Times New Roman"/>
          <w:color w:val="000000"/>
          <w:sz w:val="24"/>
        </w:rPr>
        <w:t>D) all of the diagnostic statistics produced by the various packages will vary.</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The yield of a grain, Y (t/ha), appears to be linearly related to the amount of fertilizer applied, X (kg/ha). An experiment was conducted by applying different amounts of fertilizer (0 to 10 kg/ha) to plots of land and measuring the resulting yields. The following estimated regression line was obtained:yield = 4.85 + .05(fertilizer)Which of the following is not correct?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If no fertilizer was used, the yield is estimated to be 4.85 t/ha (note that zero use of fertilizer is within the range of this data).</w:t>
      </w:r>
      <w:r>
        <w:rPr>
          <w:rFonts w:ascii="Times New Roman"/>
          <w:sz w:val="24"/>
        </w:rPr>
        <w:tab/>
      </w:r>
      <w:r>
        <w:rPr>
          <w:rFonts w:ascii="Times New Roman"/>
          <w:sz w:val="24"/>
        </w:rPr>
        <w:br/>
      </w:r>
      <w:r>
        <w:rPr>
          <w:rFonts w:ascii="Times New Roman"/>
          <w:sz w:val="24"/>
        </w:rPr>
        <w:tab/>
      </w:r>
      <w:r>
        <w:rPr>
          <w:rFonts w:ascii="Times New Roman"/>
          <w:color w:val="000000"/>
          <w:sz w:val="24"/>
        </w:rPr>
        <w:t>B) If the current level of fertilizer is changed from 7.0 to 9.0 kg/ha, the yield is estimated to increase by 0.20 t/ha.</w:t>
      </w:r>
      <w:r>
        <w:rPr>
          <w:rFonts w:ascii="Times New Roman"/>
          <w:sz w:val="24"/>
        </w:rPr>
        <w:br/>
      </w:r>
      <w:r>
        <w:rPr>
          <w:rFonts w:ascii="Times New Roman"/>
          <w:sz w:val="24"/>
        </w:rPr>
        <w:tab/>
      </w:r>
      <w:r>
        <w:rPr>
          <w:rFonts w:ascii="Times New Roman"/>
          <w:color w:val="000000"/>
          <w:sz w:val="24"/>
        </w:rPr>
        <w:t>C) For every additional kg/ha of fertilizer applied, the yield is estimated to increase 0.05 t/ha.</w:t>
      </w:r>
      <w:r>
        <w:rPr>
          <w:rFonts w:ascii="Times New Roman"/>
          <w:sz w:val="24"/>
        </w:rPr>
        <w:br/>
      </w:r>
      <w:r>
        <w:rPr>
          <w:rFonts w:ascii="Times New Roman"/>
          <w:sz w:val="24"/>
        </w:rPr>
        <w:tab/>
      </w:r>
      <w:r>
        <w:rPr>
          <w:rFonts w:ascii="Times New Roman"/>
          <w:color w:val="000000"/>
          <w:sz w:val="24"/>
        </w:rPr>
        <w:t>D) If fertilizer is applied at 10 kg/ha, the estimated yield is 5.35 t/ha.</w:t>
      </w:r>
      <w:r>
        <w:rPr>
          <w:rFonts w:ascii="Times New Roman"/>
          <w:sz w:val="24"/>
        </w:rPr>
        <w:br/>
      </w:r>
      <w:r>
        <w:rPr>
          <w:rFonts w:ascii="Times New Roman"/>
          <w:sz w:val="24"/>
        </w:rPr>
        <w:tab/>
      </w:r>
      <w:r>
        <w:rPr>
          <w:rFonts w:ascii="Times New Roman"/>
          <w:color w:val="000000"/>
          <w:sz w:val="24"/>
        </w:rPr>
        <w:t>E) To obtain an estimated yield of 5.2 t/ha, you need to apply 7.0 kg/ha of fertilizer.</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Confidence Bands</w:t>
      </w:r>
      <w:r>
        <w:rPr>
          <w:rFonts w:ascii="Times New Roman"/>
          <w:sz w:val="24"/>
        </w:rPr>
        <w:br/>
      </w:r>
      <w:r>
        <w:rPr>
          <w:rFonts w:ascii="Times New Roman"/>
          <w:sz w:val="24"/>
        </w:rPr>
        <w:br/>
      </w:r>
      <w:r>
        <w:rPr>
          <w:rFonts w:ascii="Times New Roman"/>
          <w:color w:val="000000"/>
          <w:sz w:val="24"/>
        </w:rPr>
        <w:t>The least squares regression line is the line: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which is determined by use of a function of the distance between the observed Y </w:t>
      </w:r>
      <w:r>
        <w:rPr>
          <w:rFonts w:ascii="Times New Roman"/>
          <w:color w:val="000000"/>
          <w:sz w:val="24"/>
        </w:rPr>
        <w:t>’</w:t>
      </w:r>
      <w:r>
        <w:rPr>
          <w:rFonts w:ascii="Times New Roman"/>
          <w:color w:val="000000"/>
          <w:sz w:val="24"/>
        </w:rPr>
        <w:t>s and the predicted Y</w:t>
      </w:r>
      <w:r>
        <w:rPr>
          <w:rFonts w:ascii="Times New Roman"/>
          <w:color w:val="000000"/>
          <w:sz w:val="24"/>
        </w:rPr>
        <w:t>’</w:t>
      </w:r>
      <w:r>
        <w:rPr>
          <w:rFonts w:ascii="Times New Roman"/>
          <w:color w:val="000000"/>
          <w:sz w:val="24"/>
        </w:rPr>
        <w:t>s.</w:t>
      </w:r>
      <w:r>
        <w:rPr>
          <w:rFonts w:ascii="Times New Roman"/>
          <w:sz w:val="24"/>
        </w:rPr>
        <w:tab/>
      </w:r>
      <w:r>
        <w:rPr>
          <w:rFonts w:ascii="Times New Roman"/>
          <w:sz w:val="24"/>
        </w:rPr>
        <w:br/>
      </w:r>
      <w:r>
        <w:rPr>
          <w:rFonts w:ascii="Times New Roman"/>
          <w:sz w:val="24"/>
        </w:rPr>
        <w:tab/>
      </w:r>
      <w:r>
        <w:rPr>
          <w:rFonts w:ascii="Times New Roman"/>
          <w:color w:val="000000"/>
          <w:sz w:val="24"/>
        </w:rPr>
        <w:t>B) which has the smallest sum of the squared residuals of any line through the data values.</w:t>
      </w:r>
      <w:r>
        <w:rPr>
          <w:rFonts w:ascii="Times New Roman"/>
          <w:sz w:val="24"/>
        </w:rPr>
        <w:br/>
      </w:r>
      <w:r>
        <w:rPr>
          <w:rFonts w:ascii="Times New Roman"/>
          <w:sz w:val="24"/>
        </w:rPr>
        <w:tab/>
      </w:r>
      <w:r>
        <w:rPr>
          <w:rFonts w:ascii="Times New Roman"/>
          <w:color w:val="000000"/>
          <w:sz w:val="24"/>
        </w:rPr>
        <w:t>C) for which the sum of the residuals about the line is zero.</w:t>
      </w:r>
      <w:r>
        <w:rPr>
          <w:rFonts w:ascii="Times New Roman"/>
          <w:sz w:val="24"/>
        </w:rPr>
        <w:br/>
      </w:r>
      <w:r>
        <w:rPr>
          <w:rFonts w:ascii="Times New Roman"/>
          <w:sz w:val="24"/>
        </w:rPr>
        <w:tab/>
      </w:r>
      <w:r>
        <w:rPr>
          <w:rFonts w:ascii="Times New Roman"/>
          <w:color w:val="000000"/>
          <w:sz w:val="24"/>
        </w:rPr>
        <w:t>D) which has none of the above properties.</w:t>
      </w:r>
      <w:r>
        <w:rPr>
          <w:rFonts w:ascii="Times New Roman"/>
          <w:sz w:val="24"/>
        </w:rPr>
        <w:br/>
      </w:r>
      <w:r>
        <w:rPr>
          <w:rFonts w:ascii="Times New Roman"/>
          <w:sz w:val="24"/>
        </w:rPr>
        <w:tab/>
      </w:r>
      <w:r>
        <w:rPr>
          <w:rFonts w:ascii="Times New Roman"/>
          <w:color w:val="000000"/>
          <w:sz w:val="24"/>
        </w:rPr>
        <w:t>E) which has all of the above properties.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Which diagnostic test allows the researcher to claim that her model explains x-percent of the variation in the dependent variable?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Coefficient of Determination</w:t>
      </w:r>
      <w:r>
        <w:rPr>
          <w:rFonts w:ascii="Times New Roman"/>
          <w:sz w:val="24"/>
        </w:rPr>
        <w:tab/>
      </w:r>
      <w:r>
        <w:rPr>
          <w:rFonts w:ascii="Times New Roman"/>
          <w:sz w:val="24"/>
        </w:rPr>
        <w:br/>
      </w:r>
      <w:r>
        <w:rPr>
          <w:rFonts w:ascii="Times New Roman"/>
          <w:sz w:val="24"/>
        </w:rPr>
        <w:tab/>
      </w:r>
      <w:r>
        <w:rPr>
          <w:rFonts w:ascii="Times New Roman"/>
          <w:color w:val="000000"/>
          <w:sz w:val="24"/>
        </w:rPr>
        <w:t>B) Durbin-Watson test</w:t>
      </w:r>
      <w:r>
        <w:rPr>
          <w:rFonts w:ascii="Times New Roman"/>
          <w:sz w:val="24"/>
        </w:rPr>
        <w:br/>
      </w:r>
      <w:r>
        <w:rPr>
          <w:rFonts w:ascii="Times New Roman"/>
          <w:sz w:val="24"/>
        </w:rPr>
        <w:tab/>
      </w:r>
      <w:r>
        <w:rPr>
          <w:rFonts w:ascii="Times New Roman"/>
          <w:color w:val="000000"/>
          <w:sz w:val="24"/>
        </w:rPr>
        <w:t>C) t-test on slope coefficient</w:t>
      </w:r>
      <w:r>
        <w:rPr>
          <w:rFonts w:ascii="Times New Roman"/>
          <w:sz w:val="24"/>
        </w:rPr>
        <w:br/>
      </w:r>
      <w:r>
        <w:rPr>
          <w:rFonts w:ascii="Times New Roman"/>
          <w:sz w:val="24"/>
        </w:rPr>
        <w:tab/>
      </w:r>
      <w:r>
        <w:rPr>
          <w:rFonts w:ascii="Times New Roman"/>
          <w:color w:val="000000"/>
          <w:sz w:val="24"/>
        </w:rPr>
        <w:t>D) Sum of squared residuals</w:t>
      </w:r>
      <w:r>
        <w:rPr>
          <w:rFonts w:ascii="Times New Roman"/>
          <w:sz w:val="24"/>
        </w:rPr>
        <w:br/>
      </w:r>
      <w:r>
        <w:rPr>
          <w:rFonts w:ascii="Times New Roman"/>
          <w:sz w:val="24"/>
        </w:rPr>
        <w:tab/>
      </w:r>
      <w:r>
        <w:rPr>
          <w:rFonts w:ascii="Times New Roman"/>
          <w:color w:val="000000"/>
          <w:sz w:val="24"/>
        </w:rPr>
        <w:t>E) None of the options are correct.</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The following regression represents seasonally adjusted shoe store sales in millions of dollars in the United States.</w:t>
      </w:r>
    </w:p>
    <w:tbl>
      <w:tblPr>
        <w:tblW w:w="0" w:type="auto"/>
        <w:tblLook w:val="04A0" w:firstRow="1" w:lastRow="0" w:firstColumn="1" w:lastColumn="0" w:noHBand="0" w:noVBand="1"/>
      </w:tblPr>
      <w:tblGrid>
        <w:gridCol w:w="2534"/>
        <w:gridCol w:w="80"/>
        <w:gridCol w:w="1760"/>
        <w:gridCol w:w="80"/>
        <w:gridCol w:w="80"/>
        <w:gridCol w:w="560"/>
        <w:gridCol w:w="80"/>
        <w:gridCol w:w="80"/>
        <w:gridCol w:w="1760"/>
        <w:gridCol w:w="80"/>
        <w:gridCol w:w="80"/>
        <w:gridCol w:w="800"/>
        <w:gridCol w:w="80"/>
      </w:tblGrid>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ANOVA Table (Multiple Regression Selected)</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Source of variation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df</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SEE</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Regression</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632,943.91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4,457.35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Total</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2,732,337.98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sz w:val="24"/>
        </w:rPr>
        <w:br/>
      </w:r>
    </w:p>
    <w:tbl>
      <w:tblPr>
        <w:tblW w:w="0" w:type="auto"/>
        <w:tblLook w:val="04A0" w:firstRow="1" w:lastRow="0" w:firstColumn="1" w:lastColumn="0" w:noHBand="0" w:noVBand="1"/>
      </w:tblPr>
      <w:tblGrid>
        <w:gridCol w:w="1368"/>
        <w:gridCol w:w="52"/>
        <w:gridCol w:w="1268"/>
        <w:gridCol w:w="52"/>
        <w:gridCol w:w="58"/>
        <w:gridCol w:w="1042"/>
        <w:gridCol w:w="53"/>
        <w:gridCol w:w="75"/>
        <w:gridCol w:w="932"/>
        <w:gridCol w:w="66"/>
        <w:gridCol w:w="48"/>
        <w:gridCol w:w="721"/>
        <w:gridCol w:w="48"/>
        <w:gridCol w:w="54"/>
        <w:gridCol w:w="548"/>
        <w:gridCol w:w="53"/>
        <w:gridCol w:w="48"/>
        <w:gridCol w:w="1030"/>
        <w:gridCol w:w="48"/>
        <w:gridCol w:w="90"/>
        <w:gridCol w:w="814"/>
        <w:gridCol w:w="72"/>
        <w:gridCol w:w="49"/>
        <w:gridCol w:w="752"/>
        <w:gridCol w:w="49"/>
      </w:tblGrid>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Coefficient Table (Mulitple Regression Selected)</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Series Description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Included in Model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Coefficient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Standard Error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T-test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P-value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F-test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Elasticity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Overall F-test </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SASSS</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Dependent</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1,523.74</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11.19</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136.23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18,557.38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Time index</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Yes</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2.90</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0.13</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21.70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0.12</w:t>
            </w:r>
          </w:p>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4103"/>
        <w:gridCol w:w="1078"/>
        <w:gridCol w:w="306"/>
        <w:gridCol w:w="2680"/>
        <w:gridCol w:w="1223"/>
      </w:tblGrid>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Statistics</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Accuracy Measures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Forecast Statistics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1,618.57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Durbin Watson(12)</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1.15</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BIC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1,621.54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1,734.33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Percentage Error (MAPE)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3.06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Standard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138.23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R-Square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76.84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1,988.06</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51.97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Min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1,397.82</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4,395.44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114.40</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18,974.57</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Theil</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Ljng-Box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85.17</w:t>
            </w:r>
          </w:p>
        </w:tc>
      </w:tr>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312"/>
        <w:gridCol w:w="2686"/>
      </w:tblGrid>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Multiple Regression</w:t>
            </w:r>
          </w:p>
        </w:tc>
      </w:tr>
      <w:tr w:rsidR="004D26F1">
        <w:trPr>
          <w:trHeight w:val="30"/>
        </w:trPr>
        <w:tc>
          <w:tcPr>
            <w:tcW w:w="0" w:type="auto"/>
            <w:gridSpan w:val="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color w:val="000000"/>
          <w:sz w:val="24"/>
        </w:rPr>
        <w:t>Consider the simple regression above. The dependent variable is seasonally adjusted shoe store sales in the United States. The independent variable is the index of time.In the shoe store sales regression above, the reported Durbin-Watson statistic</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indicates that the seasonal adjustment may not have eliminated all the seasonality.</w:t>
      </w:r>
      <w:r>
        <w:rPr>
          <w:rFonts w:ascii="Times New Roman"/>
          <w:sz w:val="24"/>
        </w:rPr>
        <w:tab/>
      </w:r>
      <w:r>
        <w:rPr>
          <w:rFonts w:ascii="Times New Roman"/>
          <w:sz w:val="24"/>
        </w:rPr>
        <w:br/>
      </w:r>
      <w:r>
        <w:rPr>
          <w:rFonts w:ascii="Times New Roman"/>
          <w:sz w:val="24"/>
        </w:rPr>
        <w:tab/>
      </w:r>
      <w:r>
        <w:rPr>
          <w:rFonts w:ascii="Times New Roman"/>
          <w:color w:val="000000"/>
          <w:sz w:val="24"/>
        </w:rPr>
        <w:t>B) proves that trend does not exist in the shoe store sales data.</w:t>
      </w:r>
      <w:r>
        <w:rPr>
          <w:rFonts w:ascii="Times New Roman"/>
          <w:sz w:val="24"/>
        </w:rPr>
        <w:br/>
      </w:r>
      <w:r>
        <w:rPr>
          <w:rFonts w:ascii="Times New Roman"/>
          <w:sz w:val="24"/>
        </w:rPr>
        <w:tab/>
      </w:r>
      <w:r>
        <w:rPr>
          <w:rFonts w:ascii="Times New Roman"/>
          <w:color w:val="000000"/>
          <w:sz w:val="24"/>
        </w:rPr>
        <w:t>C) indicates that the seasonal adjustment did eliminate any seasonal effect.</w:t>
      </w:r>
      <w:r>
        <w:rPr>
          <w:rFonts w:ascii="Times New Roman"/>
          <w:sz w:val="24"/>
        </w:rPr>
        <w:br/>
      </w:r>
      <w:r>
        <w:rPr>
          <w:rFonts w:ascii="Times New Roman"/>
          <w:sz w:val="24"/>
        </w:rPr>
        <w:tab/>
      </w:r>
      <w:r>
        <w:rPr>
          <w:rFonts w:ascii="Times New Roman"/>
          <w:color w:val="000000"/>
          <w:sz w:val="24"/>
        </w:rPr>
        <w:t>D) indicates that there is no serial correlation.</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Which of the following is a problem caused by heteroscedasticity when using ordinary least squares?</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Y-intercept estimate is biased.</w:t>
      </w:r>
      <w:r>
        <w:rPr>
          <w:rFonts w:ascii="Times New Roman"/>
          <w:sz w:val="24"/>
        </w:rPr>
        <w:tab/>
      </w:r>
      <w:r>
        <w:rPr>
          <w:rFonts w:ascii="Times New Roman"/>
          <w:sz w:val="24"/>
        </w:rPr>
        <w:br/>
      </w:r>
      <w:r>
        <w:rPr>
          <w:rFonts w:ascii="Times New Roman"/>
          <w:sz w:val="24"/>
        </w:rPr>
        <w:tab/>
      </w:r>
      <w:r>
        <w:rPr>
          <w:rFonts w:ascii="Times New Roman"/>
          <w:color w:val="000000"/>
          <w:sz w:val="24"/>
        </w:rPr>
        <w:t>B) The regression standard error estimate is biased.</w:t>
      </w:r>
      <w:r>
        <w:rPr>
          <w:rFonts w:ascii="Times New Roman"/>
          <w:sz w:val="24"/>
        </w:rPr>
        <w:br/>
      </w:r>
      <w:r>
        <w:rPr>
          <w:rFonts w:ascii="Times New Roman"/>
          <w:sz w:val="24"/>
        </w:rPr>
        <w:tab/>
      </w:r>
      <w:r>
        <w:rPr>
          <w:rFonts w:ascii="Times New Roman"/>
          <w:color w:val="000000"/>
          <w:sz w:val="24"/>
        </w:rPr>
        <w:t>C) The slope estimate is biased.</w:t>
      </w:r>
      <w:r>
        <w:rPr>
          <w:rFonts w:ascii="Times New Roman"/>
          <w:sz w:val="24"/>
        </w:rPr>
        <w:br/>
      </w:r>
      <w:r>
        <w:rPr>
          <w:rFonts w:ascii="Times New Roman"/>
          <w:sz w:val="24"/>
        </w:rPr>
        <w:tab/>
      </w:r>
      <w:r>
        <w:rPr>
          <w:rFonts w:ascii="Times New Roman"/>
          <w:color w:val="000000"/>
          <w:sz w:val="24"/>
        </w:rPr>
        <w:t>D) The slope estimate is unbiased.</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Stock price data show periods of relatively calm interrupted by periods of enhanced price volatility.  This suggests stock price data are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autocorrelated.</w:t>
      </w:r>
      <w:r>
        <w:rPr>
          <w:rFonts w:ascii="Times New Roman"/>
          <w:sz w:val="24"/>
        </w:rPr>
        <w:tab/>
      </w:r>
      <w:r>
        <w:rPr>
          <w:rFonts w:ascii="Times New Roman"/>
          <w:sz w:val="24"/>
        </w:rPr>
        <w:br/>
      </w:r>
      <w:r>
        <w:rPr>
          <w:rFonts w:ascii="Times New Roman"/>
          <w:sz w:val="24"/>
        </w:rPr>
        <w:tab/>
      </w:r>
      <w:r>
        <w:rPr>
          <w:rFonts w:ascii="Times New Roman"/>
          <w:color w:val="000000"/>
          <w:sz w:val="24"/>
        </w:rPr>
        <w:t>B) homoscedastic.</w:t>
      </w:r>
      <w:r>
        <w:rPr>
          <w:rFonts w:ascii="Times New Roman"/>
          <w:sz w:val="24"/>
        </w:rPr>
        <w:br/>
      </w:r>
      <w:r>
        <w:rPr>
          <w:rFonts w:ascii="Times New Roman"/>
          <w:sz w:val="24"/>
        </w:rPr>
        <w:tab/>
      </w:r>
      <w:r>
        <w:rPr>
          <w:rFonts w:ascii="Times New Roman"/>
          <w:color w:val="000000"/>
          <w:sz w:val="24"/>
        </w:rPr>
        <w:t>C) linear.</w:t>
      </w:r>
      <w:r>
        <w:rPr>
          <w:rFonts w:ascii="Times New Roman"/>
          <w:sz w:val="24"/>
        </w:rPr>
        <w:br/>
      </w:r>
      <w:r>
        <w:rPr>
          <w:rFonts w:ascii="Times New Roman"/>
          <w:sz w:val="24"/>
        </w:rPr>
        <w:tab/>
      </w:r>
      <w:r>
        <w:rPr>
          <w:rFonts w:ascii="Times New Roman"/>
          <w:color w:val="000000"/>
          <w:sz w:val="24"/>
        </w:rPr>
        <w:t>D) heteroscedastic.</w:t>
      </w:r>
      <w:r>
        <w:rPr>
          <w:rFonts w:ascii="Times New Roman"/>
          <w:sz w:val="24"/>
        </w:rPr>
        <w:br/>
      </w:r>
      <w:r>
        <w:rPr>
          <w:rFonts w:ascii="Times New Roman"/>
          <w:sz w:val="24"/>
        </w:rPr>
        <w:tab/>
      </w:r>
      <w:r>
        <w:rPr>
          <w:rFonts w:ascii="Times New Roman"/>
          <w:color w:val="000000"/>
          <w:sz w:val="24"/>
        </w:rPr>
        <w:t>E) nonlinear.</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If the plot of the residuals is fan shaped, which assumption of ordinary least squares regression is violated?</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No assumptions are violated, the graph should resemble a fan.</w:t>
      </w:r>
      <w:r>
        <w:rPr>
          <w:rFonts w:ascii="Times New Roman"/>
          <w:sz w:val="24"/>
        </w:rPr>
        <w:tab/>
      </w:r>
      <w:r>
        <w:rPr>
          <w:rFonts w:ascii="Times New Roman"/>
          <w:sz w:val="24"/>
        </w:rPr>
        <w:br/>
      </w:r>
      <w:r>
        <w:rPr>
          <w:rFonts w:ascii="Times New Roman"/>
          <w:sz w:val="24"/>
        </w:rPr>
        <w:tab/>
      </w:r>
      <w:r>
        <w:rPr>
          <w:rFonts w:ascii="Times New Roman"/>
          <w:color w:val="000000"/>
          <w:sz w:val="24"/>
        </w:rPr>
        <w:t>B) Homoscedasticity</w:t>
      </w:r>
      <w:r>
        <w:rPr>
          <w:rFonts w:ascii="Times New Roman"/>
          <w:sz w:val="24"/>
        </w:rPr>
        <w:br/>
      </w:r>
      <w:r>
        <w:rPr>
          <w:rFonts w:ascii="Times New Roman"/>
          <w:sz w:val="24"/>
        </w:rPr>
        <w:tab/>
      </w:r>
      <w:r>
        <w:rPr>
          <w:rFonts w:ascii="Times New Roman"/>
          <w:color w:val="000000"/>
          <w:sz w:val="24"/>
        </w:rPr>
        <w:t>C) Normality</w:t>
      </w:r>
      <w:r>
        <w:rPr>
          <w:rFonts w:ascii="Times New Roman"/>
          <w:sz w:val="24"/>
        </w:rPr>
        <w:br/>
      </w:r>
      <w:r>
        <w:rPr>
          <w:rFonts w:ascii="Times New Roman"/>
          <w:sz w:val="24"/>
        </w:rPr>
        <w:tab/>
      </w:r>
      <w:r>
        <w:rPr>
          <w:rFonts w:ascii="Times New Roman"/>
          <w:color w:val="000000"/>
          <w:sz w:val="24"/>
        </w:rPr>
        <w:t>D) Independence of errors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Which of the following is not correct about causal regression analysis of the form Y = f(X)?</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Selection of the appropriate causal variable Y is important.</w:t>
      </w:r>
      <w:r>
        <w:rPr>
          <w:rFonts w:ascii="Times New Roman"/>
          <w:sz w:val="24"/>
        </w:rPr>
        <w:tab/>
      </w:r>
      <w:r>
        <w:rPr>
          <w:rFonts w:ascii="Times New Roman"/>
          <w:sz w:val="24"/>
        </w:rPr>
        <w:br/>
      </w:r>
      <w:r>
        <w:rPr>
          <w:rFonts w:ascii="Times New Roman"/>
          <w:sz w:val="24"/>
        </w:rPr>
        <w:tab/>
      </w:r>
      <w:r>
        <w:rPr>
          <w:rFonts w:ascii="Times New Roman"/>
          <w:color w:val="000000"/>
          <w:sz w:val="24"/>
        </w:rPr>
        <w:t>B) Selection of the appropriate causal variable X is important.</w:t>
      </w:r>
      <w:r>
        <w:rPr>
          <w:rFonts w:ascii="Times New Roman"/>
          <w:sz w:val="24"/>
        </w:rPr>
        <w:br/>
      </w:r>
      <w:r>
        <w:rPr>
          <w:rFonts w:ascii="Times New Roman"/>
          <w:sz w:val="24"/>
        </w:rPr>
        <w:tab/>
      </w:r>
      <w:r>
        <w:rPr>
          <w:rFonts w:ascii="Times New Roman"/>
          <w:color w:val="000000"/>
          <w:sz w:val="24"/>
        </w:rPr>
        <w:t>C) Use of economic theory to identify X is common.</w:t>
      </w:r>
      <w:r>
        <w:rPr>
          <w:rFonts w:ascii="Times New Roman"/>
          <w:sz w:val="24"/>
        </w:rPr>
        <w:br/>
      </w:r>
      <w:r>
        <w:rPr>
          <w:rFonts w:ascii="Times New Roman"/>
          <w:sz w:val="24"/>
        </w:rPr>
        <w:tab/>
      </w:r>
      <w:r>
        <w:rPr>
          <w:rFonts w:ascii="Times New Roman"/>
          <w:color w:val="000000"/>
          <w:sz w:val="24"/>
        </w:rPr>
        <w:t>D) All of the options are correct.</w:t>
      </w:r>
      <w:r>
        <w:rPr>
          <w:rFonts w:ascii="Times New Roman"/>
          <w:sz w:val="24"/>
        </w:rPr>
        <w:br/>
      </w:r>
      <w:r>
        <w:rPr>
          <w:rFonts w:ascii="Times New Roman"/>
          <w:sz w:val="24"/>
        </w:rPr>
        <w:tab/>
      </w:r>
      <w:r>
        <w:rPr>
          <w:rFonts w:ascii="Times New Roman"/>
          <w:color w:val="000000"/>
          <w:sz w:val="24"/>
        </w:rPr>
        <w:t>E) Use of past experience to identify X is common.</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noProof/>
          <w:sz w:val="24"/>
        </w:rPr>
        <w:drawing>
          <wp:inline distT="0" distB="0" distL="0" distR="0">
            <wp:extent cx="5429250" cy="4791075"/>
            <wp:effectExtent l="0" t="0" r="0" b="0"/>
            <wp:docPr id="4" name="4-99_png.ext" descr="4-99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99_png.ext"/>
                    <pic:cNvPicPr/>
                  </pic:nvPicPr>
                  <pic:blipFill>
                    <a:blip r:embed="rId15"/>
                    <a:stretch>
                      <a:fillRect/>
                    </a:stretch>
                  </pic:blipFill>
                  <pic:spPr>
                    <a:xfrm>
                      <a:off x="0" y="0"/>
                      <a:ext cx="5429250" cy="4791075"/>
                    </a:xfrm>
                    <a:prstGeom prst="rect">
                      <a:avLst/>
                    </a:prstGeom>
                  </pic:spPr>
                </pic:pic>
              </a:graphicData>
            </a:graphic>
          </wp:inline>
        </w:drawing>
      </w:r>
      <w:r>
        <w:rPr>
          <w:rFonts w:ascii="Times New Roman"/>
          <w:color w:val="000000"/>
          <w:sz w:val="24"/>
        </w:rPr>
        <w:t>When we use the t distribution to evaluate the statistical significance of a regression coefficient,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we are assuming that the distribution of the coefficient is binomial.</w:t>
      </w:r>
      <w:r>
        <w:rPr>
          <w:rFonts w:ascii="Times New Roman"/>
          <w:sz w:val="24"/>
        </w:rPr>
        <w:tab/>
      </w:r>
      <w:r>
        <w:rPr>
          <w:rFonts w:ascii="Times New Roman"/>
          <w:sz w:val="24"/>
        </w:rPr>
        <w:br/>
      </w:r>
      <w:r>
        <w:rPr>
          <w:rFonts w:ascii="Times New Roman"/>
          <w:sz w:val="24"/>
        </w:rPr>
        <w:tab/>
      </w:r>
      <w:r>
        <w:rPr>
          <w:rFonts w:ascii="Times New Roman"/>
          <w:color w:val="000000"/>
          <w:sz w:val="24"/>
        </w:rPr>
        <w:t>B) we are calculating the R</w:t>
      </w:r>
      <w:r>
        <w:rPr>
          <w:rFonts w:ascii="Times New Roman"/>
          <w:color w:val="000000"/>
          <w:sz w:val="24"/>
          <w:vertAlign w:val="superscript"/>
        </w:rPr>
        <w:t>2</w:t>
      </w:r>
      <w:r>
        <w:rPr>
          <w:rFonts w:ascii="Times New Roman"/>
          <w:color w:val="000000"/>
          <w:sz w:val="24"/>
        </w:rPr>
        <w:t>.</w:t>
      </w:r>
      <w:r>
        <w:rPr>
          <w:rFonts w:ascii="Times New Roman"/>
          <w:sz w:val="24"/>
        </w:rPr>
        <w:br/>
      </w:r>
      <w:r>
        <w:rPr>
          <w:rFonts w:ascii="Times New Roman"/>
          <w:sz w:val="24"/>
        </w:rPr>
        <w:tab/>
      </w:r>
      <w:r>
        <w:rPr>
          <w:rFonts w:ascii="Times New Roman"/>
          <w:color w:val="000000"/>
          <w:sz w:val="24"/>
        </w:rPr>
        <w:t>C) we want zero to be at the center of the distribution.</w:t>
      </w:r>
      <w:r>
        <w:rPr>
          <w:rFonts w:ascii="Times New Roman"/>
          <w:sz w:val="24"/>
        </w:rPr>
        <w:br/>
      </w:r>
      <w:r>
        <w:rPr>
          <w:rFonts w:ascii="Times New Roman"/>
          <w:sz w:val="24"/>
        </w:rPr>
        <w:tab/>
      </w:r>
      <w:r>
        <w:rPr>
          <w:rFonts w:ascii="Times New Roman"/>
          <w:color w:val="000000"/>
          <w:sz w:val="24"/>
        </w:rPr>
        <w:t>D) we assume the distribution is centered on the calculated coefficient.</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What is a common way forecasters attempt to eliminate heteroscedasticity?</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Transform the data using logarithms.</w:t>
      </w:r>
      <w:r>
        <w:rPr>
          <w:rFonts w:ascii="Times New Roman"/>
          <w:sz w:val="24"/>
        </w:rPr>
        <w:tab/>
      </w:r>
      <w:r>
        <w:rPr>
          <w:rFonts w:ascii="Times New Roman"/>
          <w:sz w:val="24"/>
        </w:rPr>
        <w:br/>
      </w:r>
      <w:r>
        <w:rPr>
          <w:rFonts w:ascii="Times New Roman"/>
          <w:sz w:val="24"/>
        </w:rPr>
        <w:tab/>
      </w:r>
      <w:r>
        <w:rPr>
          <w:rFonts w:ascii="Times New Roman"/>
          <w:color w:val="000000"/>
          <w:sz w:val="24"/>
        </w:rPr>
        <w:t>B) Transform the data by first differencing.</w:t>
      </w:r>
      <w:r>
        <w:rPr>
          <w:rFonts w:ascii="Times New Roman"/>
          <w:sz w:val="24"/>
        </w:rPr>
        <w:br/>
      </w:r>
      <w:r>
        <w:rPr>
          <w:rFonts w:ascii="Times New Roman"/>
          <w:sz w:val="24"/>
        </w:rPr>
        <w:tab/>
      </w:r>
      <w:r>
        <w:rPr>
          <w:rFonts w:ascii="Times New Roman"/>
          <w:color w:val="000000"/>
          <w:sz w:val="24"/>
        </w:rPr>
        <w:t>C) Apply Ordinary Least Squares.</w:t>
      </w:r>
      <w:r>
        <w:rPr>
          <w:rFonts w:ascii="Times New Roman"/>
          <w:sz w:val="24"/>
        </w:rPr>
        <w:br/>
      </w:r>
      <w:r>
        <w:rPr>
          <w:rFonts w:ascii="Times New Roman"/>
          <w:sz w:val="24"/>
        </w:rPr>
        <w:tab/>
      </w:r>
      <w:r>
        <w:rPr>
          <w:rFonts w:ascii="Times New Roman"/>
          <w:color w:val="000000"/>
          <w:sz w:val="24"/>
        </w:rPr>
        <w:t>D) All of the options are correct.</w:t>
      </w:r>
      <w:r>
        <w:rPr>
          <w:rFonts w:ascii="Times New Roman"/>
          <w:sz w:val="24"/>
        </w:rPr>
        <w:br/>
      </w:r>
      <w:r>
        <w:rPr>
          <w:rFonts w:ascii="Times New Roman"/>
          <w:sz w:val="24"/>
        </w:rPr>
        <w:tab/>
      </w:r>
      <w:r>
        <w:rPr>
          <w:rFonts w:ascii="Times New Roman"/>
          <w:color w:val="000000"/>
          <w:sz w:val="24"/>
        </w:rPr>
        <w:t>E) Deseasonalize the data.</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How many critical regions does the Durbin-Watson test have?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three</w:t>
      </w:r>
      <w:r>
        <w:rPr>
          <w:rFonts w:ascii="Times New Roman"/>
          <w:sz w:val="24"/>
        </w:rPr>
        <w:tab/>
      </w:r>
      <w:r>
        <w:rPr>
          <w:rFonts w:ascii="Times New Roman"/>
          <w:sz w:val="24"/>
        </w:rPr>
        <w:br/>
      </w:r>
      <w:r>
        <w:rPr>
          <w:rFonts w:ascii="Times New Roman"/>
          <w:sz w:val="24"/>
        </w:rPr>
        <w:tab/>
      </w:r>
      <w:r>
        <w:rPr>
          <w:rFonts w:ascii="Times New Roman"/>
          <w:color w:val="000000"/>
          <w:sz w:val="24"/>
        </w:rPr>
        <w:t>B) four</w:t>
      </w:r>
      <w:r>
        <w:rPr>
          <w:rFonts w:ascii="Times New Roman"/>
          <w:sz w:val="24"/>
        </w:rPr>
        <w:br/>
      </w:r>
      <w:r>
        <w:rPr>
          <w:rFonts w:ascii="Times New Roman"/>
          <w:sz w:val="24"/>
        </w:rPr>
        <w:tab/>
      </w:r>
      <w:r>
        <w:rPr>
          <w:rFonts w:ascii="Times New Roman"/>
          <w:color w:val="000000"/>
          <w:sz w:val="24"/>
        </w:rPr>
        <w:t>C) one</w:t>
      </w:r>
      <w:r>
        <w:rPr>
          <w:rFonts w:ascii="Times New Roman"/>
          <w:sz w:val="24"/>
        </w:rPr>
        <w:br/>
      </w:r>
      <w:r>
        <w:rPr>
          <w:rFonts w:ascii="Times New Roman"/>
          <w:sz w:val="24"/>
        </w:rPr>
        <w:tab/>
      </w:r>
      <w:r>
        <w:rPr>
          <w:rFonts w:ascii="Times New Roman"/>
          <w:color w:val="000000"/>
          <w:sz w:val="24"/>
        </w:rPr>
        <w:t>D) two</w:t>
      </w:r>
      <w:r>
        <w:rPr>
          <w:rFonts w:ascii="Times New Roman"/>
          <w:sz w:val="24"/>
        </w:rPr>
        <w:br/>
      </w:r>
      <w:r>
        <w:rPr>
          <w:rFonts w:ascii="Times New Roman"/>
          <w:sz w:val="24"/>
        </w:rPr>
        <w:tab/>
      </w:r>
      <w:r>
        <w:rPr>
          <w:rFonts w:ascii="Times New Roman"/>
          <w:color w:val="000000"/>
          <w:sz w:val="24"/>
        </w:rPr>
        <w:t>E) five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 xml:space="preserve">Consider the following model: Sales = </w:t>
      </w:r>
      <w:r>
        <w:rPr>
          <w:rFonts w:ascii="Times New Roman"/>
          <w:color w:val="000000"/>
          <w:sz w:val="24"/>
        </w:rPr>
        <w:t>α</w:t>
      </w:r>
      <w:r>
        <w:rPr>
          <w:rFonts w:ascii="Times New Roman"/>
          <w:color w:val="000000"/>
          <w:sz w:val="24"/>
        </w:rPr>
        <w:t xml:space="preserve"> + </w:t>
      </w:r>
      <w:r>
        <w:rPr>
          <w:rFonts w:ascii="Times New Roman"/>
          <w:color w:val="000000"/>
          <w:sz w:val="24"/>
        </w:rPr>
        <w:t>β</w:t>
      </w:r>
      <w:r>
        <w:rPr>
          <w:rFonts w:ascii="Times New Roman"/>
          <w:color w:val="000000"/>
          <w:sz w:val="24"/>
        </w:rPr>
        <w:t>(TIME)</w:t>
      </w:r>
      <w:r>
        <w:rPr>
          <w:rFonts w:ascii="Times New Roman"/>
          <w:color w:val="000000"/>
          <w:sz w:val="24"/>
          <w:vertAlign w:val="superscript"/>
        </w:rPr>
        <w:t>2</w:t>
      </w:r>
      <w:r>
        <w:rPr>
          <w:rFonts w:ascii="Times New Roman"/>
          <w:color w:val="000000"/>
          <w:sz w:val="24"/>
        </w:rPr>
        <w:t xml:space="preserve"> + </w:t>
      </w:r>
      <w:r>
        <w:rPr>
          <w:rFonts w:ascii="Times New Roman"/>
          <w:color w:val="000000"/>
          <w:sz w:val="24"/>
        </w:rPr>
        <w:t>ε</w:t>
      </w:r>
      <w:r>
        <w:rPr>
          <w:rFonts w:ascii="Times New Roman"/>
          <w:color w:val="000000"/>
          <w:sz w:val="24"/>
        </w:rPr>
        <w:t>. The trend is modeled here as a</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exponential trend.</w:t>
      </w:r>
      <w:r>
        <w:rPr>
          <w:rFonts w:ascii="Times New Roman"/>
          <w:sz w:val="24"/>
        </w:rPr>
        <w:tab/>
      </w:r>
      <w:r>
        <w:rPr>
          <w:rFonts w:ascii="Times New Roman"/>
          <w:sz w:val="24"/>
        </w:rPr>
        <w:br/>
      </w:r>
      <w:r>
        <w:rPr>
          <w:rFonts w:ascii="Times New Roman"/>
          <w:sz w:val="24"/>
        </w:rPr>
        <w:tab/>
      </w:r>
      <w:r>
        <w:rPr>
          <w:rFonts w:ascii="Times New Roman"/>
          <w:color w:val="000000"/>
          <w:sz w:val="24"/>
        </w:rPr>
        <w:t>B) quadratic trend.</w:t>
      </w:r>
      <w:r>
        <w:rPr>
          <w:rFonts w:ascii="Times New Roman"/>
          <w:sz w:val="24"/>
        </w:rPr>
        <w:br/>
      </w:r>
      <w:r>
        <w:rPr>
          <w:rFonts w:ascii="Times New Roman"/>
          <w:sz w:val="24"/>
        </w:rPr>
        <w:tab/>
      </w:r>
      <w:r>
        <w:rPr>
          <w:rFonts w:ascii="Times New Roman"/>
          <w:color w:val="000000"/>
          <w:sz w:val="24"/>
        </w:rPr>
        <w:t>C) None of the options are correct.</w:t>
      </w:r>
      <w:r>
        <w:rPr>
          <w:rFonts w:ascii="Times New Roman"/>
          <w:sz w:val="24"/>
        </w:rPr>
        <w:br/>
      </w:r>
      <w:r>
        <w:rPr>
          <w:rFonts w:ascii="Times New Roman"/>
          <w:sz w:val="24"/>
        </w:rPr>
        <w:tab/>
      </w:r>
      <w:r>
        <w:rPr>
          <w:rFonts w:ascii="Times New Roman"/>
          <w:color w:val="000000"/>
          <w:sz w:val="24"/>
        </w:rPr>
        <w:t>D) linear trend.</w:t>
      </w:r>
      <w:r>
        <w:rPr>
          <w:rFonts w:ascii="Times New Roman"/>
          <w:sz w:val="24"/>
        </w:rPr>
        <w:br/>
      </w:r>
      <w:r>
        <w:rPr>
          <w:rFonts w:ascii="Times New Roman"/>
          <w:sz w:val="24"/>
        </w:rPr>
        <w:tab/>
      </w:r>
      <w:r>
        <w:rPr>
          <w:rFonts w:ascii="Times New Roman"/>
          <w:color w:val="000000"/>
          <w:sz w:val="24"/>
        </w:rPr>
        <w:t>E) logarithmic trend.</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When severe autocorrelation is indicated after a regression model has been estimated, which underlying regression assumption is violated?</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error terms are independent of each other.</w:t>
      </w:r>
      <w:r>
        <w:rPr>
          <w:rFonts w:ascii="Times New Roman"/>
          <w:sz w:val="24"/>
        </w:rPr>
        <w:tab/>
      </w:r>
      <w:r>
        <w:rPr>
          <w:rFonts w:ascii="Times New Roman"/>
          <w:sz w:val="24"/>
        </w:rPr>
        <w:br/>
      </w:r>
      <w:r>
        <w:rPr>
          <w:rFonts w:ascii="Times New Roman"/>
          <w:sz w:val="24"/>
        </w:rPr>
        <w:tab/>
      </w:r>
      <w:r>
        <w:rPr>
          <w:rFonts w:ascii="Times New Roman"/>
          <w:color w:val="000000"/>
          <w:sz w:val="24"/>
        </w:rPr>
        <w:t>B) Heteroscedasticity</w:t>
      </w:r>
      <w:r>
        <w:rPr>
          <w:rFonts w:ascii="Times New Roman"/>
          <w:sz w:val="24"/>
        </w:rPr>
        <w:br/>
      </w:r>
      <w:r>
        <w:rPr>
          <w:rFonts w:ascii="Times New Roman"/>
          <w:sz w:val="24"/>
        </w:rPr>
        <w:tab/>
      </w:r>
      <w:r>
        <w:rPr>
          <w:rFonts w:ascii="Times New Roman"/>
          <w:color w:val="000000"/>
          <w:sz w:val="24"/>
        </w:rPr>
        <w:t>C) The population of Y values is normally distributed about the population regression line.</w:t>
      </w:r>
      <w:r>
        <w:rPr>
          <w:rFonts w:ascii="Times New Roman"/>
          <w:sz w:val="24"/>
        </w:rPr>
        <w:br/>
      </w:r>
      <w:r>
        <w:rPr>
          <w:rFonts w:ascii="Times New Roman"/>
          <w:sz w:val="24"/>
        </w:rPr>
        <w:tab/>
      </w:r>
      <w:r>
        <w:rPr>
          <w:rFonts w:ascii="Times New Roman"/>
          <w:color w:val="000000"/>
          <w:sz w:val="24"/>
        </w:rPr>
        <w:t>D) A linear relationship exists between X and Y in the population.</w:t>
      </w:r>
      <w:r>
        <w:rPr>
          <w:rFonts w:ascii="Times New Roman"/>
          <w:sz w:val="24"/>
        </w:rPr>
        <w:br/>
      </w:r>
      <w:r>
        <w:rPr>
          <w:rFonts w:ascii="Times New Roman"/>
          <w:sz w:val="24"/>
        </w:rPr>
        <w:tab/>
      </w:r>
      <w:r>
        <w:rPr>
          <w:rFonts w:ascii="Times New Roman"/>
          <w:color w:val="000000"/>
          <w:sz w:val="24"/>
        </w:rPr>
        <w:t>E) The dispersion of population data points around the population regression line remains constant everywhere along the line.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Which of the following does not become unreliable when serial correlation is present?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OLS slope estimates</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Error sum of squares</w:t>
      </w:r>
      <w:r>
        <w:rPr>
          <w:rFonts w:ascii="Times New Roman"/>
          <w:sz w:val="24"/>
        </w:rPr>
        <w:br/>
      </w:r>
      <w:r>
        <w:rPr>
          <w:rFonts w:ascii="Times New Roman"/>
          <w:sz w:val="24"/>
        </w:rPr>
        <w:tab/>
      </w:r>
      <w:r>
        <w:rPr>
          <w:rFonts w:ascii="Times New Roman"/>
          <w:color w:val="000000"/>
          <w:sz w:val="24"/>
        </w:rPr>
        <w:t>D) R-squared</w:t>
      </w:r>
      <w:r>
        <w:rPr>
          <w:rFonts w:ascii="Times New Roman"/>
          <w:sz w:val="24"/>
        </w:rPr>
        <w:br/>
      </w:r>
      <w:r>
        <w:rPr>
          <w:rFonts w:ascii="Times New Roman"/>
          <w:sz w:val="24"/>
        </w:rPr>
        <w:tab/>
      </w:r>
      <w:r>
        <w:rPr>
          <w:rFonts w:ascii="Times New Roman"/>
          <w:color w:val="000000"/>
          <w:sz w:val="24"/>
        </w:rPr>
        <w:t>E) t-tests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Table 4.2</w:t>
      </w:r>
    </w:p>
    <w:tbl>
      <w:tblPr>
        <w:tblW w:w="0" w:type="auto"/>
        <w:tblLook w:val="04A0" w:firstRow="1" w:lastRow="0" w:firstColumn="1" w:lastColumn="0" w:noHBand="0" w:noVBand="1"/>
      </w:tblPr>
      <w:tblGrid>
        <w:gridCol w:w="1680"/>
        <w:gridCol w:w="1680"/>
        <w:gridCol w:w="1680"/>
      </w:tblGrid>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Date</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dpi</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Time Index</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Jan-93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4800.90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Feb-93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4803.90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Mar-93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4800.10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Apr-93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4887.40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May-93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4909.90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Jun-93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4906.10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Jul-93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4909.10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7</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Aug-93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4931.40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Sep-93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4932.10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9</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Oct-93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4951.00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10</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Nov-93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4974.30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Dec-93</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5137.00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12</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Jan-94</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4955.90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Feb-94</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5003.30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Mar-94</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5037.00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Apr-94</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5057.20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May-94</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5143.50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17</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Jun-94</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5153.50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Jul-94</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5172.10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19</w:t>
            </w:r>
          </w:p>
        </w:tc>
      </w:tr>
      <w:tr w:rsidR="004D26F1">
        <w:trPr>
          <w:trHeight w:val="30"/>
        </w:trPr>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Aug-94</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5195.00</w:t>
            </w:r>
          </w:p>
        </w:tc>
        <w:tc>
          <w:tcPr>
            <w:tcW w:w="16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w:t>
            </w:r>
          </w:p>
        </w:tc>
      </w:tr>
      <w:tr w:rsidR="004D26F1">
        <w:trPr>
          <w:trHeight w:val="30"/>
        </w:trPr>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noProof/>
          <w:sz w:val="24"/>
        </w:rPr>
        <w:drawing>
          <wp:inline distT="0" distB="0" distL="0" distR="0">
            <wp:extent cx="1190625" cy="171450"/>
            <wp:effectExtent l="0" t="0" r="0" b="0"/>
            <wp:docPr id="5" name="formula3.mml" descr="formula3.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la3.mml"/>
                    <pic:cNvPicPr/>
                  </pic:nvPicPr>
                  <pic:blipFill>
                    <a:blip r:embed="rId16"/>
                    <a:stretch>
                      <a:fillRect/>
                    </a:stretch>
                  </pic:blipFill>
                  <pic:spPr>
                    <a:xfrm>
                      <a:off x="0" y="0"/>
                      <a:ext cx="1190625" cy="171450"/>
                    </a:xfrm>
                    <a:prstGeom prst="rect">
                      <a:avLst/>
                    </a:prstGeom>
                  </pic:spPr>
                </pic:pic>
              </a:graphicData>
            </a:graphic>
          </wp:inline>
        </w:drawing>
      </w:r>
      <w:r>
        <w:rPr>
          <w:rFonts w:ascii="Times New Roman"/>
          <w:color w:val="000000"/>
          <w:sz w:val="24"/>
        </w:rPr>
        <w:t>With the data in Table 4.2 from the text, a time trend regression was run.</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This regression was used as an example of "what not to do."</w:t>
      </w:r>
      <w:r>
        <w:rPr>
          <w:rFonts w:ascii="Times New Roman"/>
          <w:sz w:val="24"/>
        </w:rPr>
        <w:tab/>
      </w:r>
      <w:r>
        <w:rPr>
          <w:rFonts w:ascii="Times New Roman"/>
          <w:sz w:val="24"/>
        </w:rPr>
        <w:br/>
      </w:r>
      <w:r>
        <w:rPr>
          <w:rFonts w:ascii="Times New Roman"/>
          <w:sz w:val="24"/>
        </w:rPr>
        <w:tab/>
      </w:r>
      <w:r>
        <w:rPr>
          <w:rFonts w:ascii="Times New Roman"/>
          <w:color w:val="000000"/>
          <w:sz w:val="24"/>
        </w:rPr>
        <w:t>B) This regression could be used to prove causality.</w:t>
      </w:r>
      <w:r>
        <w:rPr>
          <w:rFonts w:ascii="Times New Roman"/>
          <w:sz w:val="24"/>
        </w:rPr>
        <w:br/>
      </w:r>
      <w:r>
        <w:rPr>
          <w:rFonts w:ascii="Times New Roman"/>
          <w:sz w:val="24"/>
        </w:rPr>
        <w:tab/>
      </w:r>
      <w:r>
        <w:rPr>
          <w:rFonts w:ascii="Times New Roman"/>
          <w:color w:val="000000"/>
          <w:sz w:val="24"/>
        </w:rPr>
        <w:t>C) This regression used the time index as an independent variable.</w:t>
      </w:r>
      <w:r>
        <w:rPr>
          <w:rFonts w:ascii="Times New Roman"/>
          <w:sz w:val="24"/>
        </w:rPr>
        <w:br/>
      </w:r>
      <w:r>
        <w:rPr>
          <w:rFonts w:ascii="Times New Roman"/>
          <w:sz w:val="24"/>
        </w:rPr>
        <w:tab/>
      </w:r>
      <w:r>
        <w:rPr>
          <w:rFonts w:ascii="Times New Roman"/>
          <w:color w:val="000000"/>
          <w:sz w:val="24"/>
        </w:rPr>
        <w:t>D) This regression used the time index as a dependent variable.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Autocorrelation leads to or causes</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heteroscedasticity.</w:t>
      </w:r>
      <w:r>
        <w:rPr>
          <w:rFonts w:ascii="Times New Roman"/>
          <w:sz w:val="24"/>
        </w:rPr>
        <w:tab/>
      </w:r>
      <w:r>
        <w:rPr>
          <w:rFonts w:ascii="Times New Roman"/>
          <w:sz w:val="24"/>
        </w:rPr>
        <w:br/>
      </w:r>
      <w:r>
        <w:rPr>
          <w:rFonts w:ascii="Times New Roman"/>
          <w:sz w:val="24"/>
        </w:rPr>
        <w:tab/>
      </w:r>
      <w:r>
        <w:rPr>
          <w:rFonts w:ascii="Times New Roman"/>
          <w:color w:val="000000"/>
          <w:sz w:val="24"/>
        </w:rPr>
        <w:t>B) nonlinear regression.</w:t>
      </w:r>
      <w:r>
        <w:rPr>
          <w:rFonts w:ascii="Times New Roman"/>
          <w:sz w:val="24"/>
        </w:rPr>
        <w:br/>
      </w:r>
      <w:r>
        <w:rPr>
          <w:rFonts w:ascii="Times New Roman"/>
          <w:sz w:val="24"/>
        </w:rPr>
        <w:tab/>
      </w:r>
      <w:r>
        <w:rPr>
          <w:rFonts w:ascii="Times New Roman"/>
          <w:color w:val="000000"/>
          <w:sz w:val="24"/>
        </w:rPr>
        <w:t>C) serial correlation.</w:t>
      </w:r>
      <w:r>
        <w:rPr>
          <w:rFonts w:ascii="Times New Roman"/>
          <w:sz w:val="24"/>
        </w:rPr>
        <w:br/>
      </w:r>
      <w:r>
        <w:rPr>
          <w:rFonts w:ascii="Times New Roman"/>
          <w:sz w:val="24"/>
        </w:rPr>
        <w:tab/>
      </w:r>
      <w:r>
        <w:rPr>
          <w:rFonts w:ascii="Times New Roman"/>
          <w:color w:val="000000"/>
          <w:sz w:val="24"/>
        </w:rPr>
        <w:t>D) spurious regression.</w:t>
      </w:r>
      <w:r>
        <w:rPr>
          <w:rFonts w:ascii="Times New Roman"/>
          <w:sz w:val="24"/>
        </w:rPr>
        <w:br/>
      </w:r>
      <w:r>
        <w:rPr>
          <w:rFonts w:ascii="Times New Roman"/>
          <w:sz w:val="24"/>
        </w:rPr>
        <w:tab/>
      </w:r>
      <w:r>
        <w:rPr>
          <w:rFonts w:ascii="Times New Roman"/>
          <w:color w:val="000000"/>
          <w:sz w:val="24"/>
        </w:rPr>
        <w:t>E) All of the options are correct.</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Fit and accuracy</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are the same things.</w:t>
      </w:r>
      <w:r>
        <w:rPr>
          <w:rFonts w:ascii="Times New Roman"/>
          <w:sz w:val="24"/>
        </w:rPr>
        <w:tab/>
      </w:r>
      <w:r>
        <w:rPr>
          <w:rFonts w:ascii="Times New Roman"/>
          <w:sz w:val="24"/>
        </w:rPr>
        <w:br/>
      </w:r>
      <w:r>
        <w:rPr>
          <w:rFonts w:ascii="Times New Roman"/>
          <w:sz w:val="24"/>
        </w:rPr>
        <w:tab/>
      </w:r>
      <w:r>
        <w:rPr>
          <w:rFonts w:ascii="Times New Roman"/>
          <w:color w:val="000000"/>
          <w:sz w:val="24"/>
        </w:rPr>
        <w:t>B) do not depend on the estimated standard error.</w:t>
      </w:r>
      <w:r>
        <w:rPr>
          <w:rFonts w:ascii="Times New Roman"/>
          <w:sz w:val="24"/>
        </w:rPr>
        <w:br/>
      </w:r>
      <w:r>
        <w:rPr>
          <w:rFonts w:ascii="Times New Roman"/>
          <w:sz w:val="24"/>
        </w:rPr>
        <w:tab/>
      </w:r>
      <w:r>
        <w:rPr>
          <w:rFonts w:ascii="Times New Roman"/>
          <w:color w:val="000000"/>
          <w:sz w:val="24"/>
        </w:rPr>
        <w:t>C) reflect in sample versus out-of-sample model forecast errors.</w:t>
      </w:r>
      <w:r>
        <w:rPr>
          <w:rFonts w:ascii="Times New Roman"/>
          <w:sz w:val="24"/>
        </w:rPr>
        <w:br/>
      </w:r>
      <w:r>
        <w:rPr>
          <w:rFonts w:ascii="Times New Roman"/>
          <w:sz w:val="24"/>
        </w:rPr>
        <w:tab/>
      </w:r>
      <w:r>
        <w:rPr>
          <w:rFonts w:ascii="Times New Roman"/>
          <w:color w:val="000000"/>
          <w:sz w:val="24"/>
        </w:rPr>
        <w:t>D) All of the options are correct.</w:t>
      </w:r>
      <w:r>
        <w:rPr>
          <w:rFonts w:ascii="Times New Roman"/>
          <w:sz w:val="24"/>
        </w:rPr>
        <w:br/>
      </w:r>
      <w:r>
        <w:rPr>
          <w:rFonts w:ascii="Times New Roman"/>
          <w:sz w:val="24"/>
        </w:rPr>
        <w:tab/>
      </w:r>
      <w:r>
        <w:rPr>
          <w:rFonts w:ascii="Times New Roman"/>
          <w:color w:val="000000"/>
          <w:sz w:val="24"/>
        </w:rPr>
        <w:t>E) do not depend on the fitted regression model.</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 xml:space="preserve">X-Y data have been collected in which X ranges between 50 and 100 and Y ranges between 1200 and 2000. It is not wise to use the resulting regression line equation to predict Y when X is equal to </w:t>
      </w:r>
      <w:r>
        <w:rPr>
          <w:rFonts w:ascii="Times New Roman"/>
          <w:color w:val="000000"/>
          <w:sz w:val="24"/>
        </w:rPr>
        <w:t>−</w:t>
      </w:r>
      <w:r>
        <w:rPr>
          <w:rFonts w:ascii="Times New Roman"/>
          <w:color w:val="000000"/>
          <w:sz w:val="24"/>
        </w:rPr>
        <w:t>10 because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 negative number cannot be used.</w:t>
      </w:r>
      <w:r>
        <w:rPr>
          <w:rFonts w:ascii="Times New Roman"/>
          <w:sz w:val="24"/>
        </w:rPr>
        <w:tab/>
      </w:r>
      <w:r>
        <w:rPr>
          <w:rFonts w:ascii="Times New Roman"/>
          <w:sz w:val="24"/>
        </w:rPr>
        <w:br/>
      </w:r>
      <w:r>
        <w:rPr>
          <w:rFonts w:ascii="Times New Roman"/>
          <w:sz w:val="24"/>
        </w:rPr>
        <w:tab/>
      </w:r>
      <w:r>
        <w:rPr>
          <w:rFonts w:ascii="Times New Roman"/>
          <w:color w:val="000000"/>
          <w:sz w:val="24"/>
        </w:rPr>
        <w:t>B) All of the options are correct.</w:t>
      </w:r>
      <w:r>
        <w:rPr>
          <w:rFonts w:ascii="Times New Roman"/>
          <w:sz w:val="24"/>
        </w:rPr>
        <w:br/>
      </w:r>
      <w:r>
        <w:rPr>
          <w:rFonts w:ascii="Times New Roman"/>
          <w:sz w:val="24"/>
        </w:rPr>
        <w:tab/>
      </w:r>
      <w:r>
        <w:rPr>
          <w:rFonts w:ascii="Times New Roman"/>
          <w:color w:val="000000"/>
          <w:sz w:val="24"/>
        </w:rPr>
        <w:t>C) the Y-intercept might be above zero.</w:t>
      </w:r>
      <w:r>
        <w:rPr>
          <w:rFonts w:ascii="Times New Roman"/>
          <w:sz w:val="24"/>
        </w:rPr>
        <w:br/>
      </w:r>
      <w:r>
        <w:rPr>
          <w:rFonts w:ascii="Times New Roman"/>
          <w:sz w:val="24"/>
        </w:rPr>
        <w:tab/>
      </w:r>
      <w:r>
        <w:rPr>
          <w:rFonts w:ascii="Times New Roman"/>
          <w:color w:val="000000"/>
          <w:sz w:val="24"/>
        </w:rPr>
        <w:t>D) the proposed X value is well beyond the range of observed data.</w:t>
      </w:r>
      <w:r>
        <w:rPr>
          <w:rFonts w:ascii="Times New Roman"/>
          <w:sz w:val="24"/>
        </w:rPr>
        <w:br/>
      </w:r>
      <w:r>
        <w:rPr>
          <w:rFonts w:ascii="Times New Roman"/>
          <w:sz w:val="24"/>
        </w:rPr>
        <w:tab/>
      </w:r>
      <w:r>
        <w:rPr>
          <w:rFonts w:ascii="Times New Roman"/>
          <w:color w:val="000000"/>
          <w:sz w:val="24"/>
        </w:rPr>
        <w:t>E) the predicted value for Y might turn out to be negative.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The expected trend value of September sales for a firm is $900.  Assuming a September seasonal index of .91, what would be the seasonally adjusted forecast for September?</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$900</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$819</w:t>
      </w:r>
      <w:r>
        <w:rPr>
          <w:rFonts w:ascii="Times New Roman"/>
          <w:sz w:val="24"/>
        </w:rPr>
        <w:br/>
      </w:r>
      <w:r>
        <w:rPr>
          <w:rFonts w:ascii="Times New Roman"/>
          <w:sz w:val="24"/>
        </w:rPr>
        <w:tab/>
      </w:r>
      <w:r>
        <w:rPr>
          <w:rFonts w:ascii="Times New Roman"/>
          <w:color w:val="000000"/>
          <w:sz w:val="24"/>
        </w:rPr>
        <w:t>D) $950</w:t>
      </w:r>
      <w:r>
        <w:rPr>
          <w:rFonts w:ascii="Times New Roman"/>
          <w:sz w:val="24"/>
        </w:rPr>
        <w:br/>
      </w:r>
      <w:r>
        <w:rPr>
          <w:rFonts w:ascii="Times New Roman"/>
          <w:sz w:val="24"/>
        </w:rPr>
        <w:tab/>
      </w:r>
      <w:r>
        <w:rPr>
          <w:rFonts w:ascii="Times New Roman"/>
          <w:color w:val="000000"/>
          <w:sz w:val="24"/>
        </w:rPr>
        <w:t>E) $989</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The sign on the slope estimate in a regression problem</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is the opposite of the sign of the correlation of Y and X.</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is the same as the sign of the Y-intercept.</w:t>
      </w:r>
      <w:r>
        <w:rPr>
          <w:rFonts w:ascii="Times New Roman"/>
          <w:sz w:val="24"/>
        </w:rPr>
        <w:br/>
      </w:r>
      <w:r>
        <w:rPr>
          <w:rFonts w:ascii="Times New Roman"/>
          <w:sz w:val="24"/>
        </w:rPr>
        <w:tab/>
      </w:r>
      <w:r>
        <w:rPr>
          <w:rFonts w:ascii="Times New Roman"/>
          <w:color w:val="000000"/>
          <w:sz w:val="24"/>
        </w:rPr>
        <w:t>D) always has the same sign as the correlation of Y and X.</w:t>
      </w:r>
      <w:r>
        <w:rPr>
          <w:rFonts w:ascii="Times New Roman"/>
          <w:sz w:val="24"/>
        </w:rPr>
        <w:br/>
      </w:r>
      <w:r>
        <w:rPr>
          <w:rFonts w:ascii="Times New Roman"/>
          <w:sz w:val="24"/>
        </w:rPr>
        <w:tab/>
      </w:r>
      <w:r>
        <w:rPr>
          <w:rFonts w:ascii="Times New Roman"/>
          <w:color w:val="000000"/>
          <w:sz w:val="24"/>
        </w:rPr>
        <w:t>E) has no relationship to the sign of the correlation of Y and X.</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What possible decisions can be made using the Durbin-Watson test?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Reject serial correlation.</w:t>
      </w:r>
      <w:r>
        <w:rPr>
          <w:rFonts w:ascii="Times New Roman"/>
          <w:sz w:val="24"/>
        </w:rPr>
        <w:tab/>
      </w:r>
      <w:r>
        <w:rPr>
          <w:rFonts w:ascii="Times New Roman"/>
          <w:sz w:val="24"/>
        </w:rPr>
        <w:br/>
      </w:r>
      <w:r>
        <w:rPr>
          <w:rFonts w:ascii="Times New Roman"/>
          <w:sz w:val="24"/>
        </w:rPr>
        <w:tab/>
      </w:r>
      <w:r>
        <w:rPr>
          <w:rFonts w:ascii="Times New Roman"/>
          <w:color w:val="000000"/>
          <w:sz w:val="24"/>
        </w:rPr>
        <w:t>B) Conclude negative serial correlation.</w:t>
      </w:r>
      <w:r>
        <w:rPr>
          <w:rFonts w:ascii="Times New Roman"/>
          <w:sz w:val="24"/>
        </w:rPr>
        <w:br/>
      </w:r>
      <w:r>
        <w:rPr>
          <w:rFonts w:ascii="Times New Roman"/>
          <w:sz w:val="24"/>
        </w:rPr>
        <w:tab/>
      </w:r>
      <w:r>
        <w:rPr>
          <w:rFonts w:ascii="Times New Roman"/>
          <w:color w:val="000000"/>
          <w:sz w:val="24"/>
        </w:rPr>
        <w:t>C) All of the options are correct.</w:t>
      </w:r>
      <w:r>
        <w:rPr>
          <w:rFonts w:ascii="Times New Roman"/>
          <w:sz w:val="24"/>
        </w:rPr>
        <w:br/>
      </w:r>
      <w:r>
        <w:rPr>
          <w:rFonts w:ascii="Times New Roman"/>
          <w:sz w:val="24"/>
        </w:rPr>
        <w:tab/>
      </w:r>
      <w:r>
        <w:rPr>
          <w:rFonts w:ascii="Times New Roman"/>
          <w:color w:val="000000"/>
          <w:sz w:val="24"/>
        </w:rPr>
        <w:t>D) Conclude positive serial correlation.</w:t>
      </w:r>
      <w:r>
        <w:rPr>
          <w:rFonts w:ascii="Times New Roman"/>
          <w:sz w:val="24"/>
        </w:rPr>
        <w:br/>
      </w:r>
      <w:r>
        <w:rPr>
          <w:rFonts w:ascii="Times New Roman"/>
          <w:sz w:val="24"/>
        </w:rPr>
        <w:tab/>
      </w:r>
      <w:r>
        <w:rPr>
          <w:rFonts w:ascii="Times New Roman"/>
          <w:color w:val="000000"/>
          <w:sz w:val="24"/>
        </w:rPr>
        <w:t>E) Conclude nothing.</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Confidence Bands</w:t>
      </w:r>
      <w:r>
        <w:rPr>
          <w:rFonts w:ascii="Times New Roman"/>
          <w:noProof/>
          <w:sz w:val="24"/>
        </w:rPr>
        <w:drawing>
          <wp:inline distT="0" distB="0" distL="0" distR="0">
            <wp:extent cx="3276600" cy="2647950"/>
            <wp:effectExtent l="0" t="0" r="0" b="0"/>
            <wp:docPr id="6" name="4-75_png.ext" descr="4-75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5_png.ext"/>
                    <pic:cNvPicPr/>
                  </pic:nvPicPr>
                  <pic:blipFill>
                    <a:blip r:embed="rId17"/>
                    <a:stretch>
                      <a:fillRect/>
                    </a:stretch>
                  </pic:blipFill>
                  <pic:spPr>
                    <a:xfrm>
                      <a:off x="0" y="0"/>
                      <a:ext cx="3276600" cy="2647950"/>
                    </a:xfrm>
                    <a:prstGeom prst="rect">
                      <a:avLst/>
                    </a:prstGeom>
                  </pic:spPr>
                </pic:pic>
              </a:graphicData>
            </a:graphic>
          </wp:inline>
        </w:drawing>
      </w:r>
      <w:r>
        <w:rPr>
          <w:rFonts w:ascii="Times New Roman"/>
          <w:color w:val="000000"/>
          <w:sz w:val="24"/>
        </w:rPr>
        <w:t>Use the confidence band diagram above.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An approximate 95% confidence interval for a regression estimate would appear like lines EF and GH.</w:t>
      </w:r>
      <w:r>
        <w:rPr>
          <w:rFonts w:ascii="Times New Roman"/>
          <w:sz w:val="24"/>
        </w:rPr>
        <w:tab/>
      </w:r>
      <w:r>
        <w:rPr>
          <w:rFonts w:ascii="Times New Roman"/>
          <w:sz w:val="24"/>
        </w:rPr>
        <w:br/>
      </w:r>
      <w:r>
        <w:rPr>
          <w:rFonts w:ascii="Times New Roman"/>
          <w:sz w:val="24"/>
        </w:rPr>
        <w:tab/>
      </w:r>
      <w:r>
        <w:rPr>
          <w:rFonts w:ascii="Times New Roman"/>
          <w:color w:val="000000"/>
          <w:sz w:val="24"/>
        </w:rPr>
        <w:t>B) An approximate 95% confidence interval for a regression estimate would appear like lines AB and CD.</w:t>
      </w:r>
      <w:r>
        <w:rPr>
          <w:rFonts w:ascii="Times New Roman"/>
          <w:sz w:val="24"/>
        </w:rPr>
        <w:br/>
      </w:r>
      <w:r>
        <w:rPr>
          <w:rFonts w:ascii="Times New Roman"/>
          <w:sz w:val="24"/>
        </w:rPr>
        <w:tab/>
      </w:r>
      <w:r>
        <w:rPr>
          <w:rFonts w:ascii="Times New Roman"/>
          <w:color w:val="000000"/>
          <w:sz w:val="24"/>
        </w:rPr>
        <w:t>C) Neither set of lines (AB and CD nor EF and GH) represents a reasonable depiction of a confidence interval.</w:t>
      </w:r>
      <w:r>
        <w:rPr>
          <w:rFonts w:ascii="Times New Roman"/>
          <w:sz w:val="24"/>
        </w:rPr>
        <w:br/>
      </w:r>
      <w:r>
        <w:rPr>
          <w:rFonts w:ascii="Times New Roman"/>
          <w:sz w:val="24"/>
        </w:rPr>
        <w:tab/>
      </w:r>
      <w:r>
        <w:rPr>
          <w:rFonts w:ascii="Times New Roman"/>
          <w:color w:val="000000"/>
          <w:sz w:val="24"/>
        </w:rPr>
        <w:t>D) Confidence intervals for least squares linear regression estimates may take on many shapes that appear quite unlike those depicted in the diagram.</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 xml:space="preserve">The Y-intercept of a regression line is </w:t>
      </w:r>
      <w:r>
        <w:rPr>
          <w:rFonts w:ascii="Times New Roman"/>
          <w:color w:val="000000"/>
          <w:sz w:val="24"/>
        </w:rPr>
        <w:t>−</w:t>
      </w:r>
      <w:r>
        <w:rPr>
          <w:rFonts w:ascii="Times New Roman"/>
          <w:color w:val="000000"/>
          <w:sz w:val="24"/>
        </w:rPr>
        <w:t>14, and the slope is 3.5. Which of the following is not correct?</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The regression line crosses the Y-axis at </w:t>
      </w:r>
      <w:r>
        <w:rPr>
          <w:rFonts w:ascii="Times New Roman"/>
          <w:color w:val="000000"/>
          <w:sz w:val="24"/>
        </w:rPr>
        <w:t>−</w:t>
      </w:r>
      <w:r>
        <w:rPr>
          <w:rFonts w:ascii="Times New Roman"/>
          <w:color w:val="000000"/>
          <w:sz w:val="24"/>
        </w:rPr>
        <w:t>14.</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When X increases by one, Y increases by 3.5.</w:t>
      </w:r>
      <w:r>
        <w:rPr>
          <w:rFonts w:ascii="Times New Roman"/>
          <w:sz w:val="24"/>
        </w:rPr>
        <w:br/>
      </w:r>
      <w:r>
        <w:rPr>
          <w:rFonts w:ascii="Times New Roman"/>
          <w:sz w:val="24"/>
        </w:rPr>
        <w:tab/>
      </w:r>
      <w:r>
        <w:rPr>
          <w:rFonts w:ascii="Times New Roman"/>
          <w:color w:val="000000"/>
          <w:sz w:val="24"/>
        </w:rPr>
        <w:t>D) X and Y are positively related.</w:t>
      </w:r>
      <w:r>
        <w:rPr>
          <w:rFonts w:ascii="Times New Roman"/>
          <w:sz w:val="24"/>
        </w:rPr>
        <w:br/>
      </w:r>
      <w:r>
        <w:rPr>
          <w:rFonts w:ascii="Times New Roman"/>
          <w:sz w:val="24"/>
        </w:rPr>
        <w:tab/>
      </w:r>
      <w:r>
        <w:rPr>
          <w:rFonts w:ascii="Times New Roman"/>
          <w:color w:val="000000"/>
          <w:sz w:val="24"/>
        </w:rPr>
        <w:t>E) When Y increases by one, X increases by 3.5.</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Income is used to predict savings.  For the regression equation Y = 1,000 + .10X, which of the following is true?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Y is income, X is savings, and savings is the independent variable.</w:t>
      </w:r>
      <w:r>
        <w:rPr>
          <w:rFonts w:ascii="Times New Roman"/>
          <w:sz w:val="24"/>
        </w:rPr>
        <w:tab/>
      </w:r>
      <w:r>
        <w:rPr>
          <w:rFonts w:ascii="Times New Roman"/>
          <w:sz w:val="24"/>
        </w:rPr>
        <w:br/>
      </w:r>
      <w:r>
        <w:rPr>
          <w:rFonts w:ascii="Times New Roman"/>
          <w:sz w:val="24"/>
        </w:rPr>
        <w:tab/>
      </w:r>
      <w:r>
        <w:rPr>
          <w:rFonts w:ascii="Times New Roman"/>
          <w:color w:val="000000"/>
          <w:sz w:val="24"/>
        </w:rPr>
        <w:t>B) Y is income, X is savings, and income is the independent variable.</w:t>
      </w:r>
      <w:r>
        <w:rPr>
          <w:rFonts w:ascii="Times New Roman"/>
          <w:sz w:val="24"/>
        </w:rPr>
        <w:br/>
      </w:r>
      <w:r>
        <w:rPr>
          <w:rFonts w:ascii="Times New Roman"/>
          <w:sz w:val="24"/>
        </w:rPr>
        <w:tab/>
      </w:r>
      <w:r>
        <w:rPr>
          <w:rFonts w:ascii="Times New Roman"/>
          <w:color w:val="000000"/>
          <w:sz w:val="24"/>
        </w:rPr>
        <w:t>C) Y is savings, X is income, and savings is the independent variable.</w:t>
      </w:r>
      <w:r>
        <w:rPr>
          <w:rFonts w:ascii="Times New Roman"/>
          <w:sz w:val="24"/>
        </w:rPr>
        <w:br/>
      </w:r>
      <w:r>
        <w:rPr>
          <w:rFonts w:ascii="Times New Roman"/>
          <w:sz w:val="24"/>
        </w:rPr>
        <w:tab/>
      </w:r>
      <w:r>
        <w:rPr>
          <w:rFonts w:ascii="Times New Roman"/>
          <w:color w:val="000000"/>
          <w:sz w:val="24"/>
        </w:rPr>
        <w:t>D) Y is savings, X is income, and income is the independent variable.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The least squares procedure minimizes the sum of</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squared residuals.</w:t>
      </w:r>
      <w:r>
        <w:rPr>
          <w:rFonts w:ascii="Times New Roman"/>
          <w:sz w:val="24"/>
        </w:rPr>
        <w:tab/>
      </w:r>
      <w:r>
        <w:rPr>
          <w:rFonts w:ascii="Times New Roman"/>
          <w:sz w:val="24"/>
        </w:rPr>
        <w:br/>
      </w:r>
      <w:r>
        <w:rPr>
          <w:rFonts w:ascii="Times New Roman"/>
          <w:sz w:val="24"/>
        </w:rPr>
        <w:tab/>
      </w:r>
      <w:r>
        <w:rPr>
          <w:rFonts w:ascii="Times New Roman"/>
          <w:color w:val="000000"/>
          <w:sz w:val="24"/>
        </w:rPr>
        <w:t>B) squared maximum error.</w:t>
      </w:r>
      <w:r>
        <w:rPr>
          <w:rFonts w:ascii="Times New Roman"/>
          <w:sz w:val="24"/>
        </w:rPr>
        <w:br/>
      </w:r>
      <w:r>
        <w:rPr>
          <w:rFonts w:ascii="Times New Roman"/>
          <w:sz w:val="24"/>
        </w:rPr>
        <w:tab/>
      </w:r>
      <w:r>
        <w:rPr>
          <w:rFonts w:ascii="Times New Roman"/>
          <w:color w:val="000000"/>
          <w:sz w:val="24"/>
        </w:rPr>
        <w:t>C) None of the options are correct.</w:t>
      </w:r>
      <w:r>
        <w:rPr>
          <w:rFonts w:ascii="Times New Roman"/>
          <w:sz w:val="24"/>
        </w:rPr>
        <w:br/>
      </w:r>
      <w:r>
        <w:rPr>
          <w:rFonts w:ascii="Times New Roman"/>
          <w:sz w:val="24"/>
        </w:rPr>
        <w:tab/>
      </w:r>
      <w:r>
        <w:rPr>
          <w:rFonts w:ascii="Times New Roman"/>
          <w:color w:val="000000"/>
          <w:sz w:val="24"/>
        </w:rPr>
        <w:t>D) the residuals.</w:t>
      </w:r>
      <w:r>
        <w:rPr>
          <w:rFonts w:ascii="Times New Roman"/>
          <w:sz w:val="24"/>
        </w:rPr>
        <w:br/>
      </w:r>
      <w:r>
        <w:rPr>
          <w:rFonts w:ascii="Times New Roman"/>
          <w:sz w:val="24"/>
        </w:rPr>
        <w:tab/>
      </w:r>
      <w:r>
        <w:rPr>
          <w:rFonts w:ascii="Times New Roman"/>
          <w:color w:val="000000"/>
          <w:sz w:val="24"/>
        </w:rPr>
        <w:t>E) absolute errors.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Consider the following time trend regression model for explaining the behavior of disposable personal income (DPI): DPI = 17,000 + 41(TIME).  If the regression standard error were 150, what is an approximate 95% prediction interval for quarter 3 DPI?</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None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16,366 to 17,105</w:t>
      </w:r>
      <w:r>
        <w:rPr>
          <w:rFonts w:ascii="Times New Roman"/>
          <w:sz w:val="24"/>
        </w:rPr>
        <w:br/>
      </w:r>
      <w:r>
        <w:rPr>
          <w:rFonts w:ascii="Times New Roman"/>
          <w:sz w:val="24"/>
        </w:rPr>
        <w:tab/>
      </w:r>
      <w:r>
        <w:rPr>
          <w:rFonts w:ascii="Times New Roman"/>
          <w:color w:val="000000"/>
          <w:sz w:val="24"/>
        </w:rPr>
        <w:t>C) 17,102 to 18,345</w:t>
      </w:r>
      <w:r>
        <w:rPr>
          <w:rFonts w:ascii="Times New Roman"/>
          <w:sz w:val="24"/>
        </w:rPr>
        <w:br/>
      </w:r>
      <w:r>
        <w:rPr>
          <w:rFonts w:ascii="Times New Roman"/>
          <w:sz w:val="24"/>
        </w:rPr>
        <w:tab/>
      </w:r>
      <w:r>
        <w:rPr>
          <w:rFonts w:ascii="Times New Roman"/>
          <w:color w:val="000000"/>
          <w:sz w:val="24"/>
        </w:rPr>
        <w:t>D) 16,932 to 18,108</w:t>
      </w:r>
      <w:r>
        <w:rPr>
          <w:rFonts w:ascii="Times New Roman"/>
          <w:sz w:val="24"/>
        </w:rPr>
        <w:br/>
      </w:r>
      <w:r>
        <w:rPr>
          <w:rFonts w:ascii="Times New Roman"/>
          <w:sz w:val="24"/>
        </w:rPr>
        <w:tab/>
      </w:r>
      <w:r>
        <w:rPr>
          <w:rFonts w:ascii="Times New Roman"/>
          <w:color w:val="000000"/>
          <w:sz w:val="24"/>
        </w:rPr>
        <w:t>E) 16,823 to 17,423</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In a regression problem, if R-squared is equal to .90, it means that the ratio of the sum of</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squared Y values around the mean of Y to the sum of squared residuals is .90.</w:t>
      </w:r>
      <w:r>
        <w:rPr>
          <w:rFonts w:ascii="Times New Roman"/>
          <w:sz w:val="24"/>
        </w:rPr>
        <w:tab/>
      </w:r>
      <w:r>
        <w:rPr>
          <w:rFonts w:ascii="Times New Roman"/>
          <w:sz w:val="24"/>
        </w:rPr>
        <w:br/>
      </w:r>
      <w:r>
        <w:rPr>
          <w:rFonts w:ascii="Times New Roman"/>
          <w:sz w:val="24"/>
        </w:rPr>
        <w:tab/>
      </w:r>
      <w:r>
        <w:rPr>
          <w:rFonts w:ascii="Times New Roman"/>
          <w:color w:val="000000"/>
          <w:sz w:val="24"/>
        </w:rPr>
        <w:t>B) squared residuals to the sum of squared Y values around the mean of Y is .90.</w:t>
      </w:r>
      <w:r>
        <w:rPr>
          <w:rFonts w:ascii="Times New Roman"/>
          <w:sz w:val="24"/>
        </w:rPr>
        <w:br/>
      </w:r>
      <w:r>
        <w:rPr>
          <w:rFonts w:ascii="Times New Roman"/>
          <w:sz w:val="24"/>
        </w:rPr>
        <w:tab/>
      </w:r>
      <w:r>
        <w:rPr>
          <w:rFonts w:ascii="Times New Roman"/>
          <w:color w:val="000000"/>
          <w:sz w:val="24"/>
        </w:rPr>
        <w:t>C) squared Y values around the mean of Y to the sum of squared residuals is .10.</w:t>
      </w:r>
      <w:r>
        <w:rPr>
          <w:rFonts w:ascii="Times New Roman"/>
          <w:sz w:val="24"/>
        </w:rPr>
        <w:br/>
      </w:r>
      <w:r>
        <w:rPr>
          <w:rFonts w:ascii="Times New Roman"/>
          <w:sz w:val="24"/>
        </w:rPr>
        <w:tab/>
      </w:r>
      <w:r>
        <w:rPr>
          <w:rFonts w:ascii="Times New Roman"/>
          <w:color w:val="000000"/>
          <w:sz w:val="24"/>
        </w:rPr>
        <w:t>D) squared residuals to the sum of squared Y values around the mean of Y is .10.</w:t>
      </w:r>
      <w:r>
        <w:rPr>
          <w:rFonts w:ascii="Times New Roman"/>
          <w:sz w:val="24"/>
        </w:rPr>
        <w:br/>
      </w:r>
      <w:r>
        <w:rPr>
          <w:rFonts w:ascii="Times New Roman"/>
          <w:sz w:val="24"/>
        </w:rPr>
        <w:tab/>
      </w:r>
      <w:r>
        <w:rPr>
          <w:rFonts w:ascii="Times New Roman"/>
          <w:color w:val="000000"/>
          <w:sz w:val="24"/>
        </w:rPr>
        <w:t>E) None of the options are correct.</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Which of the following is a tool used in model selection?</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Seasonality</w:t>
      </w:r>
      <w:r>
        <w:rPr>
          <w:rFonts w:ascii="Times New Roman"/>
          <w:sz w:val="24"/>
        </w:rPr>
        <w:tab/>
      </w:r>
      <w:r>
        <w:rPr>
          <w:rFonts w:ascii="Times New Roman"/>
          <w:sz w:val="24"/>
        </w:rPr>
        <w:br/>
      </w:r>
      <w:r>
        <w:rPr>
          <w:rFonts w:ascii="Times New Roman"/>
          <w:sz w:val="24"/>
        </w:rPr>
        <w:tab/>
      </w:r>
      <w:r>
        <w:rPr>
          <w:rFonts w:ascii="Times New Roman"/>
          <w:color w:val="000000"/>
          <w:sz w:val="24"/>
        </w:rPr>
        <w:t>B) Cyclicity</w:t>
      </w:r>
      <w:r>
        <w:rPr>
          <w:rFonts w:ascii="Times New Roman"/>
          <w:sz w:val="24"/>
        </w:rPr>
        <w:br/>
      </w:r>
      <w:r>
        <w:rPr>
          <w:rFonts w:ascii="Times New Roman"/>
          <w:sz w:val="24"/>
        </w:rPr>
        <w:tab/>
      </w:r>
      <w:r>
        <w:rPr>
          <w:rFonts w:ascii="Times New Roman"/>
          <w:color w:val="000000"/>
          <w:sz w:val="24"/>
        </w:rPr>
        <w:t>C) Plotting the data</w:t>
      </w:r>
      <w:r>
        <w:rPr>
          <w:rFonts w:ascii="Times New Roman"/>
          <w:sz w:val="24"/>
        </w:rPr>
        <w:br/>
      </w:r>
      <w:r>
        <w:rPr>
          <w:rFonts w:ascii="Times New Roman"/>
          <w:sz w:val="24"/>
        </w:rPr>
        <w:tab/>
      </w:r>
      <w:r>
        <w:rPr>
          <w:rFonts w:ascii="Times New Roman"/>
          <w:color w:val="000000"/>
          <w:sz w:val="24"/>
        </w:rPr>
        <w:t>D) None of the options are correct.</w:t>
      </w:r>
      <w:r>
        <w:rPr>
          <w:rFonts w:ascii="Times New Roman"/>
          <w:sz w:val="24"/>
        </w:rPr>
        <w:br/>
      </w:r>
      <w:r>
        <w:rPr>
          <w:rFonts w:ascii="Times New Roman"/>
          <w:sz w:val="24"/>
        </w:rPr>
        <w:tab/>
      </w:r>
      <w:r>
        <w:rPr>
          <w:rFonts w:ascii="Times New Roman"/>
          <w:color w:val="000000"/>
          <w:sz w:val="24"/>
        </w:rPr>
        <w:t>E) Growth</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The regression slope term (</w:t>
      </w:r>
      <w:r>
        <w:rPr>
          <w:rFonts w:ascii="Times New Roman"/>
          <w:color w:val="000000"/>
          <w:sz w:val="24"/>
        </w:rPr>
        <w:t>β</w:t>
      </w:r>
      <w:r>
        <w:rPr>
          <w:rFonts w:ascii="Times New Roman"/>
          <w:color w:val="000000"/>
          <w:sz w:val="24"/>
        </w:rPr>
        <w:t>) in the simple bivariate regression model is</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undetermined using the OLS method.</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the change in the conditional mean of Y given a unit change in X.</w:t>
      </w:r>
      <w:r>
        <w:rPr>
          <w:rFonts w:ascii="Times New Roman"/>
          <w:sz w:val="24"/>
        </w:rPr>
        <w:br/>
      </w:r>
      <w:r>
        <w:rPr>
          <w:rFonts w:ascii="Times New Roman"/>
          <w:sz w:val="24"/>
        </w:rPr>
        <w:tab/>
      </w:r>
      <w:r>
        <w:rPr>
          <w:rFonts w:ascii="Times New Roman"/>
          <w:color w:val="000000"/>
          <w:sz w:val="24"/>
        </w:rPr>
        <w:t>D) usually known to the investigator.</w:t>
      </w:r>
      <w:r>
        <w:rPr>
          <w:rFonts w:ascii="Times New Roman"/>
          <w:sz w:val="24"/>
        </w:rPr>
        <w:br/>
      </w:r>
      <w:r>
        <w:rPr>
          <w:rFonts w:ascii="Times New Roman"/>
          <w:sz w:val="24"/>
        </w:rPr>
        <w:tab/>
      </w:r>
      <w:r>
        <w:rPr>
          <w:rFonts w:ascii="Times New Roman"/>
          <w:color w:val="000000"/>
          <w:sz w:val="24"/>
        </w:rPr>
        <w:t>E) correctly interpreted as dY/dX.</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Confidence Bands</w:t>
      </w:r>
      <w:r>
        <w:rPr>
          <w:rFonts w:ascii="Times New Roman"/>
          <w:noProof/>
          <w:sz w:val="24"/>
        </w:rPr>
        <w:drawing>
          <wp:inline distT="0" distB="0" distL="0" distR="0">
            <wp:extent cx="3276600" cy="2647950"/>
            <wp:effectExtent l="0" t="0" r="0" b="0"/>
            <wp:docPr id="7" name="4-75_png.ext" descr="4-75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5_png.ext"/>
                    <pic:cNvPicPr/>
                  </pic:nvPicPr>
                  <pic:blipFill>
                    <a:blip r:embed="rId17"/>
                    <a:stretch>
                      <a:fillRect/>
                    </a:stretch>
                  </pic:blipFill>
                  <pic:spPr>
                    <a:xfrm>
                      <a:off x="0" y="0"/>
                      <a:ext cx="3276600" cy="2647950"/>
                    </a:xfrm>
                    <a:prstGeom prst="rect">
                      <a:avLst/>
                    </a:prstGeom>
                  </pic:spPr>
                </pic:pic>
              </a:graphicData>
            </a:graphic>
          </wp:inline>
        </w:drawing>
      </w:r>
      <w:r>
        <w:rPr>
          <w:rFonts w:ascii="Times New Roman"/>
          <w:color w:val="000000"/>
          <w:sz w:val="24"/>
        </w:rPr>
        <w:t>Consider the diagram above representing the confidence bands around a linear least squares regression line.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Neither set of lines nor the shaded area represent the true 95% confidence band.</w:t>
      </w:r>
      <w:r>
        <w:rPr>
          <w:rFonts w:ascii="Times New Roman"/>
          <w:sz w:val="24"/>
        </w:rPr>
        <w:tab/>
      </w:r>
      <w:r>
        <w:rPr>
          <w:rFonts w:ascii="Times New Roman"/>
          <w:sz w:val="24"/>
        </w:rPr>
        <w:br/>
      </w:r>
      <w:r>
        <w:rPr>
          <w:rFonts w:ascii="Times New Roman"/>
          <w:sz w:val="24"/>
        </w:rPr>
        <w:tab/>
      </w:r>
      <w:r>
        <w:rPr>
          <w:rFonts w:ascii="Times New Roman"/>
          <w:color w:val="000000"/>
          <w:sz w:val="24"/>
        </w:rPr>
        <w:t>B) The lines AB and CD represent the true 95% confidence bands.</w:t>
      </w:r>
      <w:r>
        <w:rPr>
          <w:rFonts w:ascii="Times New Roman"/>
          <w:sz w:val="24"/>
        </w:rPr>
        <w:br/>
      </w:r>
      <w:r>
        <w:rPr>
          <w:rFonts w:ascii="Times New Roman"/>
          <w:sz w:val="24"/>
        </w:rPr>
        <w:tab/>
      </w:r>
      <w:r>
        <w:rPr>
          <w:rFonts w:ascii="Times New Roman"/>
          <w:color w:val="000000"/>
          <w:sz w:val="24"/>
        </w:rPr>
        <w:t>C) The lines EF and GH represent the true 95% confidence bands.</w:t>
      </w:r>
      <w:r>
        <w:rPr>
          <w:rFonts w:ascii="Times New Roman"/>
          <w:sz w:val="24"/>
        </w:rPr>
        <w:br/>
      </w:r>
      <w:r>
        <w:rPr>
          <w:rFonts w:ascii="Times New Roman"/>
          <w:sz w:val="24"/>
        </w:rPr>
        <w:tab/>
      </w:r>
      <w:r>
        <w:rPr>
          <w:rFonts w:ascii="Times New Roman"/>
          <w:color w:val="000000"/>
          <w:sz w:val="24"/>
        </w:rPr>
        <w:t>D) The shaded area represents the true 95% confidence band.</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The strength of the linear relationship between two numerical variables may be measured by the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scatter diagram.</w:t>
      </w:r>
      <w:r>
        <w:rPr>
          <w:rFonts w:ascii="Times New Roman"/>
          <w:sz w:val="24"/>
        </w:rPr>
        <w:tab/>
      </w:r>
      <w:r>
        <w:rPr>
          <w:rFonts w:ascii="Times New Roman"/>
          <w:sz w:val="24"/>
        </w:rPr>
        <w:br/>
      </w:r>
      <w:r>
        <w:rPr>
          <w:rFonts w:ascii="Times New Roman"/>
          <w:sz w:val="24"/>
        </w:rPr>
        <w:tab/>
      </w:r>
      <w:r>
        <w:rPr>
          <w:rFonts w:ascii="Times New Roman"/>
          <w:color w:val="000000"/>
          <w:sz w:val="24"/>
        </w:rPr>
        <w:t>B) coefficient of determination.</w:t>
      </w:r>
      <w:r>
        <w:rPr>
          <w:rFonts w:ascii="Times New Roman"/>
          <w:sz w:val="24"/>
        </w:rPr>
        <w:br/>
      </w:r>
      <w:r>
        <w:rPr>
          <w:rFonts w:ascii="Times New Roman"/>
          <w:sz w:val="24"/>
        </w:rPr>
        <w:tab/>
      </w:r>
      <w:r>
        <w:rPr>
          <w:rFonts w:ascii="Times New Roman"/>
          <w:color w:val="000000"/>
          <w:sz w:val="24"/>
        </w:rPr>
        <w:t>C) Y-intercept.</w:t>
      </w:r>
      <w:r>
        <w:rPr>
          <w:rFonts w:ascii="Times New Roman"/>
          <w:sz w:val="24"/>
        </w:rPr>
        <w:br/>
      </w:r>
      <w:r>
        <w:rPr>
          <w:rFonts w:ascii="Times New Roman"/>
          <w:sz w:val="24"/>
        </w:rPr>
        <w:tab/>
      </w:r>
      <w:r>
        <w:rPr>
          <w:rFonts w:ascii="Times New Roman"/>
          <w:color w:val="000000"/>
          <w:sz w:val="24"/>
        </w:rPr>
        <w:t>D) slope.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Visual inspection of the data will help the forecaster identify</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seasonality.</w:t>
      </w:r>
      <w:r>
        <w:rPr>
          <w:rFonts w:ascii="Times New Roman"/>
          <w:sz w:val="24"/>
        </w:rPr>
        <w:tab/>
      </w:r>
      <w:r>
        <w:rPr>
          <w:rFonts w:ascii="Times New Roman"/>
          <w:sz w:val="24"/>
        </w:rPr>
        <w:br/>
      </w:r>
      <w:r>
        <w:rPr>
          <w:rFonts w:ascii="Times New Roman"/>
          <w:sz w:val="24"/>
        </w:rPr>
        <w:tab/>
      </w:r>
      <w:r>
        <w:rPr>
          <w:rFonts w:ascii="Times New Roman"/>
          <w:color w:val="000000"/>
          <w:sz w:val="24"/>
        </w:rPr>
        <w:t>B) trend.</w:t>
      </w:r>
      <w:r>
        <w:rPr>
          <w:rFonts w:ascii="Times New Roman"/>
          <w:sz w:val="24"/>
        </w:rPr>
        <w:br/>
      </w:r>
      <w:r>
        <w:rPr>
          <w:rFonts w:ascii="Times New Roman"/>
          <w:sz w:val="24"/>
        </w:rPr>
        <w:tab/>
      </w:r>
      <w:r>
        <w:rPr>
          <w:rFonts w:ascii="Times New Roman"/>
          <w:color w:val="000000"/>
          <w:sz w:val="24"/>
        </w:rPr>
        <w:t>C) linearity.</w:t>
      </w:r>
      <w:r>
        <w:rPr>
          <w:rFonts w:ascii="Times New Roman"/>
          <w:sz w:val="24"/>
        </w:rPr>
        <w:br/>
      </w:r>
      <w:r>
        <w:rPr>
          <w:rFonts w:ascii="Times New Roman"/>
          <w:sz w:val="24"/>
        </w:rPr>
        <w:tab/>
      </w:r>
      <w:r>
        <w:rPr>
          <w:rFonts w:ascii="Times New Roman"/>
          <w:color w:val="000000"/>
          <w:sz w:val="24"/>
        </w:rPr>
        <w:t>D) nonlinearity.</w:t>
      </w:r>
      <w:r>
        <w:rPr>
          <w:rFonts w:ascii="Times New Roman"/>
          <w:sz w:val="24"/>
        </w:rPr>
        <w:br/>
      </w:r>
      <w:r>
        <w:rPr>
          <w:rFonts w:ascii="Times New Roman"/>
          <w:sz w:val="24"/>
        </w:rPr>
        <w:tab/>
      </w:r>
      <w:r>
        <w:rPr>
          <w:rFonts w:ascii="Times New Roman"/>
          <w:color w:val="000000"/>
          <w:sz w:val="24"/>
        </w:rPr>
        <w:t>E) All of the options are correct.</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The Standard Error of the Estimate (SEE) in an ordinary least squares regression</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is the standard error of the dependent variable.</w:t>
      </w:r>
      <w:r>
        <w:rPr>
          <w:rFonts w:ascii="Times New Roman"/>
          <w:sz w:val="24"/>
        </w:rPr>
        <w:tab/>
      </w:r>
      <w:r>
        <w:rPr>
          <w:rFonts w:ascii="Times New Roman"/>
          <w:sz w:val="24"/>
        </w:rPr>
        <w:br/>
      </w:r>
      <w:r>
        <w:rPr>
          <w:rFonts w:ascii="Times New Roman"/>
          <w:sz w:val="24"/>
        </w:rPr>
        <w:tab/>
      </w:r>
      <w:r>
        <w:rPr>
          <w:rFonts w:ascii="Times New Roman"/>
          <w:color w:val="000000"/>
          <w:sz w:val="24"/>
        </w:rPr>
        <w:t>B) is the standard error of the independent variable.</w:t>
      </w:r>
      <w:r>
        <w:rPr>
          <w:rFonts w:ascii="Times New Roman"/>
          <w:sz w:val="24"/>
        </w:rPr>
        <w:br/>
      </w:r>
      <w:r>
        <w:rPr>
          <w:rFonts w:ascii="Times New Roman"/>
          <w:sz w:val="24"/>
        </w:rPr>
        <w:tab/>
      </w:r>
      <w:r>
        <w:rPr>
          <w:rFonts w:ascii="Times New Roman"/>
          <w:color w:val="000000"/>
          <w:sz w:val="24"/>
        </w:rPr>
        <w:t>C) is used to test for autocorrelation.</w:t>
      </w:r>
      <w:r>
        <w:rPr>
          <w:rFonts w:ascii="Times New Roman"/>
          <w:sz w:val="24"/>
        </w:rPr>
        <w:br/>
      </w:r>
      <w:r>
        <w:rPr>
          <w:rFonts w:ascii="Times New Roman"/>
          <w:sz w:val="24"/>
        </w:rPr>
        <w:tab/>
      </w:r>
      <w:r>
        <w:rPr>
          <w:rFonts w:ascii="Times New Roman"/>
          <w:color w:val="000000"/>
          <w:sz w:val="24"/>
        </w:rPr>
        <w:t>D) is used to test for serial correlation.</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A residual is</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difference between the mean of Y conditional on X and the unconditional mean.</w:t>
      </w:r>
      <w:r>
        <w:rPr>
          <w:rFonts w:ascii="Times New Roman"/>
          <w:sz w:val="24"/>
        </w:rPr>
        <w:tab/>
      </w:r>
      <w:r>
        <w:rPr>
          <w:rFonts w:ascii="Times New Roman"/>
          <w:sz w:val="24"/>
        </w:rPr>
        <w:br/>
      </w:r>
      <w:r>
        <w:rPr>
          <w:rFonts w:ascii="Times New Roman"/>
          <w:sz w:val="24"/>
        </w:rPr>
        <w:tab/>
      </w:r>
      <w:r>
        <w:rPr>
          <w:rFonts w:ascii="Times New Roman"/>
          <w:color w:val="000000"/>
          <w:sz w:val="24"/>
        </w:rPr>
        <w:t>B) the difference between the mean of Y and its actual value.</w:t>
      </w:r>
      <w:r>
        <w:rPr>
          <w:rFonts w:ascii="Times New Roman"/>
          <w:sz w:val="24"/>
        </w:rPr>
        <w:br/>
      </w:r>
      <w:r>
        <w:rPr>
          <w:rFonts w:ascii="Times New Roman"/>
          <w:sz w:val="24"/>
        </w:rPr>
        <w:tab/>
      </w:r>
      <w:r>
        <w:rPr>
          <w:rFonts w:ascii="Times New Roman"/>
          <w:color w:val="000000"/>
          <w:sz w:val="24"/>
        </w:rPr>
        <w:t>C) the difference between the sum of squared errors before and after X is used to predict Y.</w:t>
      </w:r>
      <w:r>
        <w:rPr>
          <w:rFonts w:ascii="Times New Roman"/>
          <w:sz w:val="24"/>
        </w:rPr>
        <w:br/>
      </w:r>
      <w:r>
        <w:rPr>
          <w:rFonts w:ascii="Times New Roman"/>
          <w:sz w:val="24"/>
        </w:rPr>
        <w:tab/>
      </w:r>
      <w:r>
        <w:rPr>
          <w:rFonts w:ascii="Times New Roman"/>
          <w:color w:val="000000"/>
          <w:sz w:val="24"/>
        </w:rPr>
        <w:t>D) the difference between the regression prediction of Y and its actual value.</w:t>
      </w:r>
      <w:r>
        <w:rPr>
          <w:rFonts w:ascii="Times New Roman"/>
          <w:sz w:val="24"/>
        </w:rPr>
        <w:br/>
      </w:r>
      <w:r>
        <w:rPr>
          <w:rFonts w:ascii="Times New Roman"/>
          <w:sz w:val="24"/>
        </w:rPr>
        <w:tab/>
      </w:r>
      <w:r>
        <w:rPr>
          <w:rFonts w:ascii="Times New Roman"/>
          <w:color w:val="000000"/>
          <w:sz w:val="24"/>
        </w:rPr>
        <w:t>E) None of the options are correct.</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Cross-sectional regression models linking personal disposable income to consumption expenditure are likely to be hampered by</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homoscedasticity.</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nonlinearity.</w:t>
      </w:r>
      <w:r>
        <w:rPr>
          <w:rFonts w:ascii="Times New Roman"/>
          <w:sz w:val="24"/>
        </w:rPr>
        <w:br/>
      </w:r>
      <w:r>
        <w:rPr>
          <w:rFonts w:ascii="Times New Roman"/>
          <w:sz w:val="24"/>
        </w:rPr>
        <w:tab/>
      </w:r>
      <w:r>
        <w:rPr>
          <w:rFonts w:ascii="Times New Roman"/>
          <w:color w:val="000000"/>
          <w:sz w:val="24"/>
        </w:rPr>
        <w:t>D) heteroscedasticity.</w:t>
      </w:r>
      <w:r>
        <w:rPr>
          <w:rFonts w:ascii="Times New Roman"/>
          <w:sz w:val="24"/>
        </w:rPr>
        <w:br/>
      </w:r>
      <w:r>
        <w:rPr>
          <w:rFonts w:ascii="Times New Roman"/>
          <w:sz w:val="24"/>
        </w:rPr>
        <w:tab/>
      </w:r>
      <w:r>
        <w:rPr>
          <w:rFonts w:ascii="Times New Roman"/>
          <w:color w:val="000000"/>
          <w:sz w:val="24"/>
        </w:rPr>
        <w:t>E) autocorrelation.</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In applying the Durbin-Watson test, the required inputs are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All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number of independent variables.</w:t>
      </w:r>
      <w:r>
        <w:rPr>
          <w:rFonts w:ascii="Times New Roman"/>
          <w:sz w:val="24"/>
        </w:rPr>
        <w:br/>
      </w:r>
      <w:r>
        <w:rPr>
          <w:rFonts w:ascii="Times New Roman"/>
          <w:sz w:val="24"/>
        </w:rPr>
        <w:tab/>
      </w:r>
      <w:r>
        <w:rPr>
          <w:rFonts w:ascii="Times New Roman"/>
          <w:color w:val="000000"/>
          <w:sz w:val="24"/>
        </w:rPr>
        <w:t>C) DW lower bound.</w:t>
      </w:r>
      <w:r>
        <w:rPr>
          <w:rFonts w:ascii="Times New Roman"/>
          <w:sz w:val="24"/>
        </w:rPr>
        <w:br/>
      </w:r>
      <w:r>
        <w:rPr>
          <w:rFonts w:ascii="Times New Roman"/>
          <w:sz w:val="24"/>
        </w:rPr>
        <w:tab/>
      </w:r>
      <w:r>
        <w:rPr>
          <w:rFonts w:ascii="Times New Roman"/>
          <w:color w:val="000000"/>
          <w:sz w:val="24"/>
        </w:rPr>
        <w:t>D) sample size.</w:t>
      </w:r>
      <w:r>
        <w:rPr>
          <w:rFonts w:ascii="Times New Roman"/>
          <w:sz w:val="24"/>
        </w:rPr>
        <w:br/>
      </w:r>
      <w:r>
        <w:rPr>
          <w:rFonts w:ascii="Times New Roman"/>
          <w:sz w:val="24"/>
        </w:rPr>
        <w:tab/>
      </w:r>
      <w:r>
        <w:rPr>
          <w:rFonts w:ascii="Times New Roman"/>
          <w:color w:val="000000"/>
          <w:sz w:val="24"/>
        </w:rPr>
        <w:t>E) estimated DW value.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In cross-sectional regression analysis,</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time index is the only independent variable used.</w:t>
      </w:r>
      <w:r>
        <w:rPr>
          <w:rFonts w:ascii="Times New Roman"/>
          <w:sz w:val="24"/>
        </w:rPr>
        <w:tab/>
      </w:r>
      <w:r>
        <w:rPr>
          <w:rFonts w:ascii="Times New Roman"/>
          <w:sz w:val="24"/>
        </w:rPr>
        <w:br/>
      </w:r>
      <w:r>
        <w:rPr>
          <w:rFonts w:ascii="Times New Roman"/>
          <w:sz w:val="24"/>
        </w:rPr>
        <w:tab/>
      </w:r>
      <w:r>
        <w:rPr>
          <w:rFonts w:ascii="Times New Roman"/>
          <w:color w:val="000000"/>
          <w:sz w:val="24"/>
        </w:rPr>
        <w:t>B) serial correlation is a serious problem.</w:t>
      </w:r>
      <w:r>
        <w:rPr>
          <w:rFonts w:ascii="Times New Roman"/>
          <w:sz w:val="24"/>
        </w:rPr>
        <w:br/>
      </w:r>
      <w:r>
        <w:rPr>
          <w:rFonts w:ascii="Times New Roman"/>
          <w:sz w:val="24"/>
        </w:rPr>
        <w:tab/>
      </w:r>
      <w:r>
        <w:rPr>
          <w:rFonts w:ascii="Times New Roman"/>
          <w:color w:val="000000"/>
          <w:sz w:val="24"/>
        </w:rPr>
        <w:t>C) only a single independent variable may be used.</w:t>
      </w:r>
      <w:r>
        <w:rPr>
          <w:rFonts w:ascii="Times New Roman"/>
          <w:sz w:val="24"/>
        </w:rPr>
        <w:br/>
      </w:r>
      <w:r>
        <w:rPr>
          <w:rFonts w:ascii="Times New Roman"/>
          <w:sz w:val="24"/>
        </w:rPr>
        <w:tab/>
      </w:r>
      <w:r>
        <w:rPr>
          <w:rFonts w:ascii="Times New Roman"/>
          <w:color w:val="000000"/>
          <w:sz w:val="24"/>
        </w:rPr>
        <w:t>D) the data all pertain to one time period.</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In a linear least squares regression, what is one of the two parameters estimated?</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coefficient of determination</w:t>
      </w:r>
      <w:r>
        <w:rPr>
          <w:rFonts w:ascii="Times New Roman"/>
          <w:sz w:val="24"/>
        </w:rPr>
        <w:tab/>
      </w:r>
      <w:r>
        <w:rPr>
          <w:rFonts w:ascii="Times New Roman"/>
          <w:sz w:val="24"/>
        </w:rPr>
        <w:br/>
      </w:r>
      <w:r>
        <w:rPr>
          <w:rFonts w:ascii="Times New Roman"/>
          <w:sz w:val="24"/>
        </w:rPr>
        <w:tab/>
      </w:r>
      <w:r>
        <w:rPr>
          <w:rFonts w:ascii="Times New Roman"/>
          <w:color w:val="000000"/>
          <w:sz w:val="24"/>
        </w:rPr>
        <w:t>B) the dependent variable</w:t>
      </w:r>
      <w:r>
        <w:rPr>
          <w:rFonts w:ascii="Times New Roman"/>
          <w:sz w:val="24"/>
        </w:rPr>
        <w:br/>
      </w:r>
      <w:r>
        <w:rPr>
          <w:rFonts w:ascii="Times New Roman"/>
          <w:sz w:val="24"/>
        </w:rPr>
        <w:tab/>
      </w:r>
      <w:r>
        <w:rPr>
          <w:rFonts w:ascii="Times New Roman"/>
          <w:color w:val="000000"/>
          <w:sz w:val="24"/>
        </w:rPr>
        <w:t>C) the independent variable</w:t>
      </w:r>
      <w:r>
        <w:rPr>
          <w:rFonts w:ascii="Times New Roman"/>
          <w:sz w:val="24"/>
        </w:rPr>
        <w:br/>
      </w:r>
      <w:r>
        <w:rPr>
          <w:rFonts w:ascii="Times New Roman"/>
          <w:sz w:val="24"/>
        </w:rPr>
        <w:tab/>
      </w:r>
      <w:r>
        <w:rPr>
          <w:rFonts w:ascii="Times New Roman"/>
          <w:color w:val="000000"/>
          <w:sz w:val="24"/>
        </w:rPr>
        <w:t>D) the slope</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Which of the following statements are true?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None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Autocorrelation causes the sum of squares decomposition to become unreliable.</w:t>
      </w:r>
      <w:r>
        <w:rPr>
          <w:rFonts w:ascii="Times New Roman"/>
          <w:sz w:val="24"/>
        </w:rPr>
        <w:br/>
      </w:r>
      <w:r>
        <w:rPr>
          <w:rFonts w:ascii="Times New Roman"/>
          <w:sz w:val="24"/>
        </w:rPr>
        <w:tab/>
      </w:r>
      <w:r>
        <w:rPr>
          <w:rFonts w:ascii="Times New Roman"/>
          <w:color w:val="000000"/>
          <w:sz w:val="24"/>
        </w:rPr>
        <w:t>C) Autocorrelation arises when there is a perfect linear association among the independent variables in the sample.</w:t>
      </w:r>
      <w:r>
        <w:rPr>
          <w:rFonts w:ascii="Times New Roman"/>
          <w:sz w:val="24"/>
        </w:rPr>
        <w:br/>
      </w:r>
      <w:r>
        <w:rPr>
          <w:rFonts w:ascii="Times New Roman"/>
          <w:sz w:val="24"/>
        </w:rPr>
        <w:tab/>
      </w:r>
      <w:r>
        <w:rPr>
          <w:rFonts w:ascii="Times New Roman"/>
          <w:color w:val="000000"/>
          <w:sz w:val="24"/>
        </w:rPr>
        <w:t>D) Autocorrelation causes the ordinary least squares estimate of the error variance to become biased.</w:t>
      </w:r>
      <w:r>
        <w:rPr>
          <w:rFonts w:ascii="Times New Roman"/>
          <w:sz w:val="24"/>
        </w:rPr>
        <w:br/>
      </w:r>
      <w:r>
        <w:rPr>
          <w:rFonts w:ascii="Times New Roman"/>
          <w:sz w:val="24"/>
        </w:rPr>
        <w:tab/>
      </w:r>
      <w:r>
        <w:rPr>
          <w:rFonts w:ascii="Times New Roman"/>
          <w:color w:val="000000"/>
          <w:sz w:val="24"/>
        </w:rPr>
        <w:t>E) Autocorrelation and its presence have no effect on the Gauss-Markov theorem.</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When autocorrelation is present, which of the following is not a problem?</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F-statistic may be unreliable.</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The t-statistics for each coefficient will be overstated.</w:t>
      </w:r>
      <w:r>
        <w:rPr>
          <w:rFonts w:ascii="Times New Roman"/>
          <w:sz w:val="24"/>
        </w:rPr>
        <w:br/>
      </w:r>
      <w:r>
        <w:rPr>
          <w:rFonts w:ascii="Times New Roman"/>
          <w:sz w:val="24"/>
        </w:rPr>
        <w:tab/>
      </w:r>
      <w:r>
        <w:rPr>
          <w:rFonts w:ascii="Times New Roman"/>
          <w:color w:val="000000"/>
          <w:sz w:val="24"/>
        </w:rPr>
        <w:t>D) The R-squared statistic may be unreliable.</w:t>
      </w:r>
      <w:r>
        <w:rPr>
          <w:rFonts w:ascii="Times New Roman"/>
          <w:sz w:val="24"/>
        </w:rPr>
        <w:br/>
      </w:r>
      <w:r>
        <w:rPr>
          <w:rFonts w:ascii="Times New Roman"/>
          <w:sz w:val="24"/>
        </w:rPr>
        <w:tab/>
      </w:r>
      <w:r>
        <w:rPr>
          <w:rFonts w:ascii="Times New Roman"/>
          <w:color w:val="000000"/>
          <w:sz w:val="24"/>
        </w:rPr>
        <w:t>E) The estimated standard errors will be larger than the true standard errors.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Which of the following is not true regarding testing for serial correlation?</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DW statistic has a range from 0 to 4.</w:t>
      </w:r>
      <w:r>
        <w:rPr>
          <w:rFonts w:ascii="Times New Roman"/>
          <w:sz w:val="24"/>
        </w:rPr>
        <w:tab/>
      </w:r>
      <w:r>
        <w:rPr>
          <w:rFonts w:ascii="Times New Roman"/>
          <w:sz w:val="24"/>
        </w:rPr>
        <w:br/>
      </w:r>
      <w:r>
        <w:rPr>
          <w:rFonts w:ascii="Times New Roman"/>
          <w:sz w:val="24"/>
        </w:rPr>
        <w:tab/>
      </w:r>
      <w:r>
        <w:rPr>
          <w:rFonts w:ascii="Times New Roman"/>
          <w:color w:val="000000"/>
          <w:sz w:val="24"/>
        </w:rPr>
        <w:t>B) The DW statistic has a range from 0 to 1.</w:t>
      </w:r>
      <w:r>
        <w:rPr>
          <w:rFonts w:ascii="Times New Roman"/>
          <w:sz w:val="24"/>
        </w:rPr>
        <w:br/>
      </w:r>
      <w:r>
        <w:rPr>
          <w:rFonts w:ascii="Times New Roman"/>
          <w:sz w:val="24"/>
        </w:rPr>
        <w:tab/>
      </w:r>
      <w:r>
        <w:rPr>
          <w:rFonts w:ascii="Times New Roman"/>
          <w:color w:val="000000"/>
          <w:sz w:val="24"/>
        </w:rPr>
        <w:t>C) None of the options are correct.</w:t>
      </w:r>
      <w:r>
        <w:rPr>
          <w:rFonts w:ascii="Times New Roman"/>
          <w:sz w:val="24"/>
        </w:rPr>
        <w:br/>
      </w:r>
      <w:r>
        <w:rPr>
          <w:rFonts w:ascii="Times New Roman"/>
          <w:sz w:val="24"/>
        </w:rPr>
        <w:tab/>
      </w:r>
      <w:r>
        <w:rPr>
          <w:rFonts w:ascii="Times New Roman"/>
          <w:color w:val="000000"/>
          <w:sz w:val="24"/>
        </w:rPr>
        <w:t>D) If negative serial correlation exists, the value of DW approaches 4.</w:t>
      </w:r>
      <w:r>
        <w:rPr>
          <w:rFonts w:ascii="Times New Roman"/>
          <w:sz w:val="24"/>
        </w:rPr>
        <w:br/>
      </w:r>
      <w:r>
        <w:rPr>
          <w:rFonts w:ascii="Times New Roman"/>
          <w:sz w:val="24"/>
        </w:rPr>
        <w:tab/>
      </w:r>
      <w:r>
        <w:rPr>
          <w:rFonts w:ascii="Times New Roman"/>
          <w:color w:val="000000"/>
          <w:sz w:val="24"/>
        </w:rPr>
        <w:t>E) If positive serial correlation exists, the value of DW approaches zero.</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The autocorrelation parameter is used to measure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slope of the regression line.</w:t>
      </w:r>
      <w:r>
        <w:rPr>
          <w:rFonts w:ascii="Times New Roman"/>
          <w:sz w:val="24"/>
        </w:rPr>
        <w:tab/>
      </w:r>
      <w:r>
        <w:rPr>
          <w:rFonts w:ascii="Times New Roman"/>
          <w:sz w:val="24"/>
        </w:rPr>
        <w:br/>
      </w:r>
      <w:r>
        <w:rPr>
          <w:rFonts w:ascii="Times New Roman"/>
          <w:sz w:val="24"/>
        </w:rPr>
        <w:tab/>
      </w:r>
      <w:r>
        <w:rPr>
          <w:rFonts w:ascii="Times New Roman"/>
          <w:color w:val="000000"/>
          <w:sz w:val="24"/>
        </w:rPr>
        <w:t>B) disturbances or independent random variates.</w:t>
      </w:r>
      <w:r>
        <w:rPr>
          <w:rFonts w:ascii="Times New Roman"/>
          <w:sz w:val="24"/>
        </w:rPr>
        <w:br/>
      </w:r>
      <w:r>
        <w:rPr>
          <w:rFonts w:ascii="Times New Roman"/>
          <w:sz w:val="24"/>
        </w:rPr>
        <w:tab/>
      </w:r>
      <w:r>
        <w:rPr>
          <w:rFonts w:ascii="Times New Roman"/>
          <w:color w:val="000000"/>
          <w:sz w:val="24"/>
        </w:rPr>
        <w:t>C) error or difference between a data point and the regression line.</w:t>
      </w:r>
      <w:r>
        <w:rPr>
          <w:rFonts w:ascii="Times New Roman"/>
          <w:sz w:val="24"/>
        </w:rPr>
        <w:br/>
      </w:r>
      <w:r>
        <w:rPr>
          <w:rFonts w:ascii="Times New Roman"/>
          <w:sz w:val="24"/>
        </w:rPr>
        <w:tab/>
      </w:r>
      <w:r>
        <w:rPr>
          <w:rFonts w:ascii="Times New Roman"/>
          <w:color w:val="000000"/>
          <w:sz w:val="24"/>
        </w:rPr>
        <w:t>D) correlation between residuals.</w:t>
      </w:r>
      <w:r>
        <w:rPr>
          <w:rFonts w:ascii="Times New Roman"/>
          <w:sz w:val="24"/>
        </w:rPr>
        <w:br/>
      </w:r>
      <w:r>
        <w:rPr>
          <w:rFonts w:ascii="Times New Roman"/>
          <w:sz w:val="24"/>
        </w:rPr>
        <w:tab/>
      </w:r>
      <w:r>
        <w:rPr>
          <w:rFonts w:ascii="Times New Roman"/>
          <w:color w:val="000000"/>
          <w:sz w:val="24"/>
        </w:rPr>
        <w:t>E) difference between present and past residuals.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Autocorrelation in a regression model occurs when there is some correlation</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between the error in one period and the error in the next period.</w:t>
      </w:r>
      <w:r>
        <w:rPr>
          <w:rFonts w:ascii="Times New Roman"/>
          <w:sz w:val="24"/>
        </w:rPr>
        <w:tab/>
      </w:r>
      <w:r>
        <w:rPr>
          <w:rFonts w:ascii="Times New Roman"/>
          <w:sz w:val="24"/>
        </w:rPr>
        <w:br/>
      </w:r>
      <w:r>
        <w:rPr>
          <w:rFonts w:ascii="Times New Roman"/>
          <w:sz w:val="24"/>
        </w:rPr>
        <w:tab/>
      </w:r>
      <w:r>
        <w:rPr>
          <w:rFonts w:ascii="Times New Roman"/>
          <w:color w:val="000000"/>
          <w:sz w:val="24"/>
        </w:rPr>
        <w:t>B) None of the options are correct.</w:t>
      </w:r>
      <w:r>
        <w:rPr>
          <w:rFonts w:ascii="Times New Roman"/>
          <w:sz w:val="24"/>
        </w:rPr>
        <w:br/>
      </w:r>
      <w:r>
        <w:rPr>
          <w:rFonts w:ascii="Times New Roman"/>
          <w:sz w:val="24"/>
        </w:rPr>
        <w:tab/>
      </w:r>
      <w:r>
        <w:rPr>
          <w:rFonts w:ascii="Times New Roman"/>
          <w:color w:val="000000"/>
          <w:sz w:val="24"/>
        </w:rPr>
        <w:t>C) among the explanatory variables.</w:t>
      </w:r>
      <w:r>
        <w:rPr>
          <w:rFonts w:ascii="Times New Roman"/>
          <w:sz w:val="24"/>
        </w:rPr>
        <w:br/>
      </w:r>
      <w:r>
        <w:rPr>
          <w:rFonts w:ascii="Times New Roman"/>
          <w:sz w:val="24"/>
        </w:rPr>
        <w:tab/>
      </w:r>
      <w:r>
        <w:rPr>
          <w:rFonts w:ascii="Times New Roman"/>
          <w:color w:val="000000"/>
          <w:sz w:val="24"/>
        </w:rPr>
        <w:t>D) among the residuals and the values of the explanatory variables.</w:t>
      </w:r>
      <w:r>
        <w:rPr>
          <w:rFonts w:ascii="Times New Roman"/>
          <w:sz w:val="24"/>
        </w:rPr>
        <w:br/>
      </w:r>
      <w:r>
        <w:rPr>
          <w:rFonts w:ascii="Times New Roman"/>
          <w:sz w:val="24"/>
        </w:rPr>
        <w:tab/>
      </w:r>
      <w:r>
        <w:rPr>
          <w:rFonts w:ascii="Times New Roman"/>
          <w:color w:val="000000"/>
          <w:sz w:val="24"/>
        </w:rPr>
        <w:t>E) between the slope and intercept estimates.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p>
    <w:tbl>
      <w:tblPr>
        <w:tblW w:w="0" w:type="auto"/>
        <w:tblLook w:val="04A0" w:firstRow="1" w:lastRow="0" w:firstColumn="1" w:lastColumn="0" w:noHBand="0" w:noVBand="1"/>
      </w:tblPr>
      <w:tblGrid>
        <w:gridCol w:w="2370"/>
        <w:gridCol w:w="87"/>
        <w:gridCol w:w="1960"/>
        <w:gridCol w:w="87"/>
        <w:gridCol w:w="209"/>
        <w:gridCol w:w="1117"/>
        <w:gridCol w:w="82"/>
        <w:gridCol w:w="88"/>
        <w:gridCol w:w="1538"/>
        <w:gridCol w:w="89"/>
        <w:gridCol w:w="168"/>
        <w:gridCol w:w="590"/>
        <w:gridCol w:w="70"/>
        <w:gridCol w:w="82"/>
        <w:gridCol w:w="770"/>
        <w:gridCol w:w="83"/>
      </w:tblGrid>
      <w:tr w:rsidR="004D26F1">
        <w:trPr>
          <w:trHeight w:val="30"/>
        </w:trPr>
        <w:tc>
          <w:tcPr>
            <w:tcW w:w="0" w:type="auto"/>
            <w:gridSpan w:val="16"/>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Coefficient Table</w:t>
            </w:r>
          </w:p>
        </w:tc>
      </w:tr>
      <w:tr w:rsidR="004D26F1">
        <w:trPr>
          <w:trHeight w:val="30"/>
        </w:trPr>
        <w:tc>
          <w:tcPr>
            <w:tcW w:w="274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Series Description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Included in Model</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Coefficient</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Standard Error</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T-test</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P-value</w:t>
            </w:r>
          </w:p>
        </w:tc>
      </w:tr>
      <w:tr w:rsidR="004D26F1">
        <w:trPr>
          <w:trHeight w:val="30"/>
        </w:trPr>
        <w:tc>
          <w:tcPr>
            <w:tcW w:w="274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Jewelry Sales (Mil$)</w:t>
            </w:r>
          </w:p>
        </w:tc>
        <w:tc>
          <w:tcPr>
            <w:tcW w:w="1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4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Dependent</w:t>
            </w:r>
          </w:p>
        </w:tc>
        <w:tc>
          <w:tcPr>
            <w:tcW w:w="10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120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71.571</w:t>
            </w:r>
          </w:p>
        </w:tc>
        <w:tc>
          <w:tcPr>
            <w:tcW w:w="9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555.841</w:t>
            </w:r>
          </w:p>
        </w:tc>
        <w:tc>
          <w:tcPr>
            <w:tcW w:w="10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0.90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74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dpi</w:t>
            </w:r>
          </w:p>
        </w:tc>
        <w:tc>
          <w:tcPr>
            <w:tcW w:w="1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4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Yes</w:t>
            </w:r>
          </w:p>
        </w:tc>
        <w:tc>
          <w:tcPr>
            <w:tcW w:w="10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20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0.29</w:t>
            </w:r>
          </w:p>
        </w:tc>
        <w:tc>
          <w:tcPr>
            <w:tcW w:w="9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0.09</w:t>
            </w:r>
          </w:p>
        </w:tc>
        <w:tc>
          <w:tcPr>
            <w:tcW w:w="10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3.46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16"/>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4606"/>
        <w:gridCol w:w="1124"/>
        <w:gridCol w:w="322"/>
        <w:gridCol w:w="2142"/>
        <w:gridCol w:w="1124"/>
        <w:gridCol w:w="72"/>
      </w:tblGrid>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Statistics</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545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Accuracy Measures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4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Forecast Statistics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545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Percentage Error (MAPS)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27.07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24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Durbin Watson(1)</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1.96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545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R-Square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8.45</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24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1,828.48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545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1,035.87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41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6"/>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color w:val="000000"/>
          <w:sz w:val="24"/>
        </w:rPr>
        <w:t>The jewelry regression shown</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is a seasonal regression.</w:t>
      </w:r>
      <w:r>
        <w:rPr>
          <w:rFonts w:ascii="Times New Roman"/>
          <w:sz w:val="24"/>
        </w:rPr>
        <w:tab/>
      </w:r>
      <w:r>
        <w:rPr>
          <w:rFonts w:ascii="Times New Roman"/>
          <w:sz w:val="24"/>
        </w:rPr>
        <w:br/>
      </w:r>
      <w:r>
        <w:rPr>
          <w:rFonts w:ascii="Times New Roman"/>
          <w:sz w:val="24"/>
        </w:rPr>
        <w:tab/>
      </w:r>
      <w:r>
        <w:rPr>
          <w:rFonts w:ascii="Times New Roman"/>
          <w:color w:val="000000"/>
          <w:sz w:val="24"/>
        </w:rPr>
        <w:t>B) is a causal regression.</w:t>
      </w:r>
      <w:r>
        <w:rPr>
          <w:rFonts w:ascii="Times New Roman"/>
          <w:sz w:val="24"/>
        </w:rPr>
        <w:br/>
      </w:r>
      <w:r>
        <w:rPr>
          <w:rFonts w:ascii="Times New Roman"/>
          <w:sz w:val="24"/>
        </w:rPr>
        <w:tab/>
      </w:r>
      <w:r>
        <w:rPr>
          <w:rFonts w:ascii="Times New Roman"/>
          <w:color w:val="000000"/>
          <w:sz w:val="24"/>
        </w:rPr>
        <w:t>C) is a linear time trend regression.</w:t>
      </w:r>
      <w:r>
        <w:rPr>
          <w:rFonts w:ascii="Times New Roman"/>
          <w:sz w:val="24"/>
        </w:rPr>
        <w:br/>
      </w:r>
      <w:r>
        <w:rPr>
          <w:rFonts w:ascii="Times New Roman"/>
          <w:sz w:val="24"/>
        </w:rPr>
        <w:tab/>
      </w:r>
      <w:r>
        <w:rPr>
          <w:rFonts w:ascii="Times New Roman"/>
          <w:color w:val="000000"/>
          <w:sz w:val="24"/>
        </w:rPr>
        <w:t>D) is a nonlinear regression.</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If the correlation coefficient in an ordinary least squares regression = 1.00, then</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all the data points must fall exactly on a horizontal straight line with a zero slope.</w:t>
      </w:r>
      <w:r>
        <w:rPr>
          <w:rFonts w:ascii="Times New Roman"/>
          <w:sz w:val="24"/>
        </w:rPr>
        <w:tab/>
      </w:r>
      <w:r>
        <w:rPr>
          <w:rFonts w:ascii="Times New Roman"/>
          <w:sz w:val="24"/>
        </w:rPr>
        <w:br/>
      </w:r>
      <w:r>
        <w:rPr>
          <w:rFonts w:ascii="Times New Roman"/>
          <w:sz w:val="24"/>
        </w:rPr>
        <w:tab/>
      </w:r>
      <w:r>
        <w:rPr>
          <w:rFonts w:ascii="Times New Roman"/>
          <w:color w:val="000000"/>
          <w:sz w:val="24"/>
        </w:rPr>
        <w:t>B) all the data points must fall exactly on a straight line with a positive slope.</w:t>
      </w:r>
      <w:r>
        <w:rPr>
          <w:rFonts w:ascii="Times New Roman"/>
          <w:sz w:val="24"/>
        </w:rPr>
        <w:br/>
      </w:r>
      <w:r>
        <w:rPr>
          <w:rFonts w:ascii="Times New Roman"/>
          <w:sz w:val="24"/>
        </w:rPr>
        <w:tab/>
      </w:r>
      <w:r>
        <w:rPr>
          <w:rFonts w:ascii="Times New Roman"/>
          <w:color w:val="000000"/>
          <w:sz w:val="24"/>
        </w:rPr>
        <w:t>C) all the data points must fall exactly on a straight line with a negative slope.</w:t>
      </w:r>
      <w:r>
        <w:rPr>
          <w:rFonts w:ascii="Times New Roman"/>
          <w:sz w:val="24"/>
        </w:rPr>
        <w:br/>
      </w:r>
      <w:r>
        <w:rPr>
          <w:rFonts w:ascii="Times New Roman"/>
          <w:sz w:val="24"/>
        </w:rPr>
        <w:tab/>
      </w:r>
      <w:r>
        <w:rPr>
          <w:rFonts w:ascii="Times New Roman"/>
          <w:color w:val="000000"/>
          <w:sz w:val="24"/>
        </w:rPr>
        <w:t>D) all the data points must fall exactly on a straight line with a slope that equals 1.00.</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Regression model disturbances (forecast errors)</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All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are assumed to average to zero.</w:t>
      </w:r>
      <w:r>
        <w:rPr>
          <w:rFonts w:ascii="Times New Roman"/>
          <w:sz w:val="24"/>
        </w:rPr>
        <w:br/>
      </w:r>
      <w:r>
        <w:rPr>
          <w:rFonts w:ascii="Times New Roman"/>
          <w:sz w:val="24"/>
        </w:rPr>
        <w:tab/>
      </w:r>
      <w:r>
        <w:rPr>
          <w:rFonts w:ascii="Times New Roman"/>
          <w:color w:val="000000"/>
          <w:sz w:val="24"/>
        </w:rPr>
        <w:t>C) are assumed to follow a normal probability distribution.</w:t>
      </w:r>
      <w:r>
        <w:rPr>
          <w:rFonts w:ascii="Times New Roman"/>
          <w:sz w:val="24"/>
        </w:rPr>
        <w:br/>
      </w:r>
      <w:r>
        <w:rPr>
          <w:rFonts w:ascii="Times New Roman"/>
          <w:sz w:val="24"/>
        </w:rPr>
        <w:tab/>
      </w:r>
      <w:r>
        <w:rPr>
          <w:rFonts w:ascii="Times New Roman"/>
          <w:color w:val="000000"/>
          <w:sz w:val="24"/>
        </w:rPr>
        <w:t>D) are assumed to be independent over time.</w:t>
      </w:r>
      <w:r>
        <w:rPr>
          <w:rFonts w:ascii="Times New Roman"/>
          <w:sz w:val="24"/>
        </w:rPr>
        <w:br/>
      </w:r>
      <w:r>
        <w:rPr>
          <w:rFonts w:ascii="Times New Roman"/>
          <w:sz w:val="24"/>
        </w:rPr>
        <w:tab/>
      </w:r>
      <w:r>
        <w:rPr>
          <w:rFonts w:ascii="Times New Roman"/>
          <w:color w:val="000000"/>
          <w:sz w:val="24"/>
        </w:rPr>
        <w:t>E) can be estimated by OLS residuals.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The following regression represents seasonally adjusted shoe store sales in millions of dollars in the United States.</w:t>
      </w:r>
    </w:p>
    <w:tbl>
      <w:tblPr>
        <w:tblW w:w="0" w:type="auto"/>
        <w:tblLook w:val="04A0" w:firstRow="1" w:lastRow="0" w:firstColumn="1" w:lastColumn="0" w:noHBand="0" w:noVBand="1"/>
      </w:tblPr>
      <w:tblGrid>
        <w:gridCol w:w="2534"/>
        <w:gridCol w:w="80"/>
        <w:gridCol w:w="1760"/>
        <w:gridCol w:w="80"/>
        <w:gridCol w:w="80"/>
        <w:gridCol w:w="560"/>
        <w:gridCol w:w="80"/>
        <w:gridCol w:w="80"/>
        <w:gridCol w:w="1760"/>
        <w:gridCol w:w="80"/>
        <w:gridCol w:w="80"/>
        <w:gridCol w:w="800"/>
        <w:gridCol w:w="80"/>
      </w:tblGrid>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ANOVA Table (Multiple Regression Selected)</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Source of variation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df</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MS</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SEE</w:t>
            </w:r>
          </w:p>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Regression</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2,099,394.07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Error</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632,943.91</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142</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4,457.35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66.76</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53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Total</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2,732,337.98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5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1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sz w:val="24"/>
        </w:rPr>
        <w:br/>
      </w:r>
    </w:p>
    <w:tbl>
      <w:tblPr>
        <w:tblW w:w="0" w:type="auto"/>
        <w:tblLook w:val="04A0" w:firstRow="1" w:lastRow="0" w:firstColumn="1" w:lastColumn="0" w:noHBand="0" w:noVBand="1"/>
      </w:tblPr>
      <w:tblGrid>
        <w:gridCol w:w="1368"/>
        <w:gridCol w:w="52"/>
        <w:gridCol w:w="1268"/>
        <w:gridCol w:w="52"/>
        <w:gridCol w:w="58"/>
        <w:gridCol w:w="1042"/>
        <w:gridCol w:w="53"/>
        <w:gridCol w:w="75"/>
        <w:gridCol w:w="932"/>
        <w:gridCol w:w="66"/>
        <w:gridCol w:w="48"/>
        <w:gridCol w:w="721"/>
        <w:gridCol w:w="48"/>
        <w:gridCol w:w="54"/>
        <w:gridCol w:w="548"/>
        <w:gridCol w:w="53"/>
        <w:gridCol w:w="48"/>
        <w:gridCol w:w="1030"/>
        <w:gridCol w:w="48"/>
        <w:gridCol w:w="90"/>
        <w:gridCol w:w="814"/>
        <w:gridCol w:w="72"/>
        <w:gridCol w:w="49"/>
        <w:gridCol w:w="752"/>
        <w:gridCol w:w="49"/>
      </w:tblGrid>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Coefficient Table (Mulitple Regression Selected)</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Series Description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Included in Model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Coefficient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Standard Error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T-test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P-value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F-test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Elasticity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Overall F-test </w:t>
            </w:r>
          </w:p>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SASSS</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Dependent</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1,523.74</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11.19</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136.23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18,557.38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23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Time index</w:t>
            </w:r>
          </w:p>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05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Yes</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2.90</w:t>
            </w:r>
          </w:p>
        </w:tc>
        <w:tc>
          <w:tcPr>
            <w:tcW w:w="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1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54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0.13</w:t>
            </w:r>
          </w:p>
        </w:tc>
        <w:tc>
          <w:tcPr>
            <w:tcW w:w="12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21.70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471.00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0.12</w:t>
            </w:r>
          </w:p>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5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2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4103"/>
        <w:gridCol w:w="1078"/>
        <w:gridCol w:w="306"/>
        <w:gridCol w:w="2680"/>
        <w:gridCol w:w="1223"/>
      </w:tblGrid>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Statistics</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Accuracy Measures</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Forecast Statistics</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1,618.57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Durbin Watson(12)</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1.15</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BIC</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1,621.54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1,734.33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Percentage Error (MAPE)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3.06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Standard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138.23</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R-Square</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76.84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1,988.06</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51.97</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Min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1,397.82</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4,395.44</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114.40</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 Error</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66.30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Deviation</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18,974.57</w:t>
            </w:r>
          </w:p>
        </w:tc>
      </w:tr>
      <w:tr w:rsidR="004D26F1">
        <w:trPr>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Theil</w:t>
            </w:r>
          </w:p>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0.80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33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Ljng-Box</w:t>
            </w:r>
          </w:p>
        </w:tc>
        <w:tc>
          <w:tcPr>
            <w:tcW w:w="13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85.17</w:t>
            </w:r>
          </w:p>
        </w:tc>
      </w:tr>
      <w:tr w:rsidR="004D26F1">
        <w:trPr>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312"/>
        <w:gridCol w:w="2686"/>
      </w:tblGrid>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Statistics</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r>
      <w:tr w:rsidR="004D26F1">
        <w:trPr>
          <w:trHeight w:val="30"/>
        </w:trPr>
        <w:tc>
          <w:tcPr>
            <w:tcW w:w="231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Method Selected</w:t>
            </w:r>
          </w:p>
        </w:tc>
        <w:tc>
          <w:tcPr>
            <w:tcW w:w="268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Multiple Regression</w:t>
            </w:r>
          </w:p>
        </w:tc>
      </w:tr>
      <w:tr w:rsidR="004D26F1">
        <w:trPr>
          <w:trHeight w:val="30"/>
        </w:trPr>
        <w:tc>
          <w:tcPr>
            <w:tcW w:w="0" w:type="auto"/>
            <w:gridSpan w:val="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color w:val="000000"/>
          <w:sz w:val="24"/>
        </w:rPr>
        <w:t>Consider the simple regression above. The dependent variable is seasonally adjusted shoe store sales in the United States. The independent variable is the index of time.The Durbin Watson (12) statistic is reported because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researcher is examining multicollinearity.</w:t>
      </w:r>
      <w:r>
        <w:rPr>
          <w:rFonts w:ascii="Times New Roman"/>
          <w:sz w:val="24"/>
        </w:rPr>
        <w:tab/>
      </w:r>
      <w:r>
        <w:rPr>
          <w:rFonts w:ascii="Times New Roman"/>
          <w:sz w:val="24"/>
        </w:rPr>
        <w:br/>
      </w:r>
      <w:r>
        <w:rPr>
          <w:rFonts w:ascii="Times New Roman"/>
          <w:sz w:val="24"/>
        </w:rPr>
        <w:tab/>
      </w:r>
      <w:r>
        <w:rPr>
          <w:rFonts w:ascii="Times New Roman"/>
          <w:color w:val="000000"/>
          <w:sz w:val="24"/>
        </w:rPr>
        <w:t>B) the time series was probably monthly data.</w:t>
      </w:r>
      <w:r>
        <w:rPr>
          <w:rFonts w:ascii="Times New Roman"/>
          <w:sz w:val="24"/>
        </w:rPr>
        <w:br/>
      </w:r>
      <w:r>
        <w:rPr>
          <w:rFonts w:ascii="Times New Roman"/>
          <w:sz w:val="24"/>
        </w:rPr>
        <w:tab/>
      </w:r>
      <w:r>
        <w:rPr>
          <w:rFonts w:ascii="Times New Roman"/>
          <w:color w:val="000000"/>
          <w:sz w:val="24"/>
        </w:rPr>
        <w:t>C) the data has 12 observations available for analysis.</w:t>
      </w:r>
      <w:r>
        <w:rPr>
          <w:rFonts w:ascii="Times New Roman"/>
          <w:sz w:val="24"/>
        </w:rPr>
        <w:br/>
      </w:r>
      <w:r>
        <w:rPr>
          <w:rFonts w:ascii="Times New Roman"/>
          <w:sz w:val="24"/>
        </w:rPr>
        <w:tab/>
      </w:r>
      <w:r>
        <w:rPr>
          <w:rFonts w:ascii="Times New Roman"/>
          <w:color w:val="000000"/>
          <w:sz w:val="24"/>
        </w:rPr>
        <w:t>D) there are 12 degrees of freedom available for calculating the significance of the t-statistic.</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The Y-intercept (b</w:t>
      </w:r>
      <w:r>
        <w:rPr>
          <w:rFonts w:ascii="Times New Roman"/>
          <w:color w:val="000000"/>
          <w:sz w:val="24"/>
          <w:vertAlign w:val="subscript"/>
        </w:rPr>
        <w:t>0</w:t>
      </w:r>
      <w:r>
        <w:rPr>
          <w:rFonts w:ascii="Times New Roman"/>
          <w:color w:val="000000"/>
          <w:sz w:val="24"/>
        </w:rPr>
        <w:t>) in an ordinary least squares regression represents the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variation around the sample regression line.</w:t>
      </w:r>
      <w:r>
        <w:rPr>
          <w:rFonts w:ascii="Times New Roman"/>
          <w:sz w:val="24"/>
        </w:rPr>
        <w:tab/>
      </w:r>
      <w:r>
        <w:rPr>
          <w:rFonts w:ascii="Times New Roman"/>
          <w:sz w:val="24"/>
        </w:rPr>
        <w:br/>
      </w:r>
      <w:r>
        <w:rPr>
          <w:rFonts w:ascii="Times New Roman"/>
          <w:sz w:val="24"/>
        </w:rPr>
        <w:tab/>
      </w:r>
      <w:r>
        <w:rPr>
          <w:rFonts w:ascii="Times New Roman"/>
          <w:color w:val="000000"/>
          <w:sz w:val="24"/>
        </w:rPr>
        <w:t>B) change in the estimated average Y per unit change in X.</w:t>
      </w:r>
      <w:r>
        <w:rPr>
          <w:rFonts w:ascii="Times New Roman"/>
          <w:sz w:val="24"/>
        </w:rPr>
        <w:br/>
      </w:r>
      <w:r>
        <w:rPr>
          <w:rFonts w:ascii="Times New Roman"/>
          <w:sz w:val="24"/>
        </w:rPr>
        <w:tab/>
      </w:r>
      <w:r>
        <w:rPr>
          <w:rFonts w:ascii="Times New Roman"/>
          <w:color w:val="000000"/>
          <w:sz w:val="24"/>
        </w:rPr>
        <w:t>C) predicted value of Y when X=0.</w:t>
      </w:r>
      <w:r>
        <w:rPr>
          <w:rFonts w:ascii="Times New Roman"/>
          <w:sz w:val="24"/>
        </w:rPr>
        <w:br/>
      </w:r>
      <w:r>
        <w:rPr>
          <w:rFonts w:ascii="Times New Roman"/>
          <w:sz w:val="24"/>
        </w:rPr>
        <w:tab/>
      </w:r>
      <w:r>
        <w:rPr>
          <w:rFonts w:ascii="Times New Roman"/>
          <w:color w:val="000000"/>
          <w:sz w:val="24"/>
        </w:rPr>
        <w:t>D) predicted value of Y.</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The least squares procedure minimizes the sum of</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None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absolute errors.</w:t>
      </w:r>
      <w:r>
        <w:rPr>
          <w:rFonts w:ascii="Times New Roman"/>
          <w:sz w:val="24"/>
        </w:rPr>
        <w:br/>
      </w:r>
      <w:r>
        <w:rPr>
          <w:rFonts w:ascii="Times New Roman"/>
          <w:sz w:val="24"/>
        </w:rPr>
        <w:tab/>
      </w:r>
      <w:r>
        <w:rPr>
          <w:rFonts w:ascii="Times New Roman"/>
          <w:color w:val="000000"/>
          <w:sz w:val="24"/>
        </w:rPr>
        <w:t>C) squared residuals.</w:t>
      </w:r>
      <w:r>
        <w:rPr>
          <w:rFonts w:ascii="Times New Roman"/>
          <w:sz w:val="24"/>
        </w:rPr>
        <w:br/>
      </w:r>
      <w:r>
        <w:rPr>
          <w:rFonts w:ascii="Times New Roman"/>
          <w:sz w:val="24"/>
        </w:rPr>
        <w:tab/>
      </w:r>
      <w:r>
        <w:rPr>
          <w:rFonts w:ascii="Times New Roman"/>
          <w:color w:val="000000"/>
          <w:sz w:val="24"/>
        </w:rPr>
        <w:t>D) squared maximum error.</w:t>
      </w:r>
      <w:r>
        <w:rPr>
          <w:rFonts w:ascii="Times New Roman"/>
          <w:sz w:val="24"/>
        </w:rPr>
        <w:br/>
      </w:r>
      <w:r>
        <w:rPr>
          <w:rFonts w:ascii="Times New Roman"/>
          <w:sz w:val="24"/>
        </w:rPr>
        <w:tab/>
      </w:r>
      <w:r>
        <w:rPr>
          <w:rFonts w:ascii="Times New Roman"/>
          <w:color w:val="000000"/>
          <w:sz w:val="24"/>
        </w:rPr>
        <w:t>E) the residuals.</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Seasonal indices of sales for the Black Lab Ski Resort are for 1.20 for January and .80 for December. If December sales for 1998 were $5,000, a reasonable estimate of sales for January 1999 is</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$6,000.</w:t>
      </w:r>
      <w:r>
        <w:rPr>
          <w:rFonts w:ascii="Times New Roman"/>
          <w:sz w:val="24"/>
        </w:rPr>
        <w:tab/>
      </w:r>
      <w:r>
        <w:rPr>
          <w:rFonts w:ascii="Times New Roman"/>
          <w:sz w:val="24"/>
        </w:rPr>
        <w:br/>
      </w:r>
      <w:r>
        <w:rPr>
          <w:rFonts w:ascii="Times New Roman"/>
          <w:sz w:val="24"/>
        </w:rPr>
        <w:tab/>
      </w:r>
      <w:r>
        <w:rPr>
          <w:rFonts w:ascii="Times New Roman"/>
          <w:color w:val="000000"/>
          <w:sz w:val="24"/>
        </w:rPr>
        <w:t>B) $10,000.</w:t>
      </w:r>
      <w:r>
        <w:rPr>
          <w:rFonts w:ascii="Times New Roman"/>
          <w:sz w:val="24"/>
        </w:rPr>
        <w:br/>
      </w:r>
      <w:r>
        <w:rPr>
          <w:rFonts w:ascii="Times New Roman"/>
          <w:sz w:val="24"/>
        </w:rPr>
        <w:tab/>
      </w:r>
      <w:r>
        <w:rPr>
          <w:rFonts w:ascii="Times New Roman"/>
          <w:color w:val="000000"/>
          <w:sz w:val="24"/>
        </w:rPr>
        <w:t>C) $7,500.</w:t>
      </w:r>
      <w:r>
        <w:rPr>
          <w:rFonts w:ascii="Times New Roman"/>
          <w:sz w:val="24"/>
        </w:rPr>
        <w:br/>
      </w:r>
      <w:r>
        <w:rPr>
          <w:rFonts w:ascii="Times New Roman"/>
          <w:sz w:val="24"/>
        </w:rPr>
        <w:tab/>
      </w:r>
      <w:r>
        <w:rPr>
          <w:rFonts w:ascii="Times New Roman"/>
          <w:color w:val="000000"/>
          <w:sz w:val="24"/>
        </w:rPr>
        <w:t>D) None of the options are correct.</w:t>
      </w:r>
      <w:r>
        <w:rPr>
          <w:rFonts w:ascii="Times New Roman"/>
          <w:sz w:val="24"/>
        </w:rPr>
        <w:br/>
      </w:r>
      <w:r>
        <w:rPr>
          <w:rFonts w:ascii="Times New Roman"/>
          <w:sz w:val="24"/>
        </w:rPr>
        <w:tab/>
      </w:r>
      <w:r>
        <w:rPr>
          <w:rFonts w:ascii="Times New Roman"/>
          <w:color w:val="000000"/>
          <w:sz w:val="24"/>
        </w:rPr>
        <w:t>E) $4,800.</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For children, there is approximately a linear relationship between "height" and "age". One child was measured monthly. Her height was 75 cm at 3 years of age and 85 cm when she was measured 18 months later. A least squares line was fit to her data. The slope of this line is approximately:</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10 cm/m.</w:t>
      </w:r>
      <w:r>
        <w:rPr>
          <w:rFonts w:ascii="Times New Roman"/>
          <w:sz w:val="24"/>
        </w:rPr>
        <w:tab/>
      </w:r>
      <w:r>
        <w:rPr>
          <w:rFonts w:ascii="Times New Roman"/>
          <w:sz w:val="24"/>
        </w:rPr>
        <w:br/>
      </w:r>
      <w:r>
        <w:rPr>
          <w:rFonts w:ascii="Times New Roman"/>
          <w:sz w:val="24"/>
        </w:rPr>
        <w:tab/>
      </w:r>
      <w:r>
        <w:rPr>
          <w:rFonts w:ascii="Times New Roman"/>
          <w:color w:val="000000"/>
          <w:sz w:val="24"/>
        </w:rPr>
        <w:t>B) 1.57 cm/m.</w:t>
      </w:r>
      <w:r>
        <w:rPr>
          <w:rFonts w:ascii="Times New Roman"/>
          <w:sz w:val="24"/>
        </w:rPr>
        <w:br/>
      </w:r>
      <w:r>
        <w:rPr>
          <w:rFonts w:ascii="Times New Roman"/>
          <w:sz w:val="24"/>
        </w:rPr>
        <w:tab/>
      </w:r>
      <w:r>
        <w:rPr>
          <w:rFonts w:ascii="Times New Roman"/>
          <w:color w:val="000000"/>
          <w:sz w:val="24"/>
        </w:rPr>
        <w:t>C) 25 cm/m.</w:t>
      </w:r>
      <w:r>
        <w:rPr>
          <w:rFonts w:ascii="Times New Roman"/>
          <w:sz w:val="24"/>
        </w:rPr>
        <w:br/>
      </w:r>
      <w:r>
        <w:rPr>
          <w:rFonts w:ascii="Times New Roman"/>
          <w:sz w:val="24"/>
        </w:rPr>
        <w:tab/>
      </w:r>
      <w:r>
        <w:rPr>
          <w:rFonts w:ascii="Times New Roman"/>
          <w:color w:val="000000"/>
          <w:sz w:val="24"/>
        </w:rPr>
        <w:t>D) 2.1 cm/m.</w:t>
      </w:r>
      <w:r>
        <w:rPr>
          <w:rFonts w:ascii="Times New Roman"/>
          <w:sz w:val="24"/>
        </w:rPr>
        <w:br/>
      </w:r>
      <w:r>
        <w:rPr>
          <w:rFonts w:ascii="Times New Roman"/>
          <w:sz w:val="24"/>
        </w:rPr>
        <w:tab/>
      </w:r>
      <w:r>
        <w:rPr>
          <w:rFonts w:ascii="Times New Roman"/>
          <w:color w:val="000000"/>
          <w:sz w:val="24"/>
        </w:rPr>
        <w:t>E) 0.55 cm/m.</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The following output resulted from a regression model where SAGap is seasonally adjusted Gap sales and dpi is disposable income per capita.</w:t>
      </w:r>
      <w:r>
        <w:rPr>
          <w:rFonts w:ascii="Times New Roman"/>
          <w:noProof/>
          <w:sz w:val="24"/>
        </w:rPr>
        <w:drawing>
          <wp:inline distT="0" distB="0" distL="0" distR="0">
            <wp:extent cx="5619750" cy="2914650"/>
            <wp:effectExtent l="0" t="0" r="0" b="0"/>
            <wp:docPr id="8" name="4-73a_png.ext" descr="4-73a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3a_png.ext"/>
                    <pic:cNvPicPr/>
                  </pic:nvPicPr>
                  <pic:blipFill>
                    <a:blip r:embed="rId12"/>
                    <a:stretch>
                      <a:fillRect/>
                    </a:stretch>
                  </pic:blipFill>
                  <pic:spPr>
                    <a:xfrm>
                      <a:off x="0" y="0"/>
                      <a:ext cx="5619750" cy="2914650"/>
                    </a:xfrm>
                    <a:prstGeom prst="rect">
                      <a:avLst/>
                    </a:prstGeom>
                  </pic:spPr>
                </pic:pic>
              </a:graphicData>
            </a:graphic>
          </wp:inline>
        </w:drawing>
      </w:r>
    </w:p>
    <w:tbl>
      <w:tblPr>
        <w:tblW w:w="0" w:type="auto"/>
        <w:tblLook w:val="04A0" w:firstRow="1" w:lastRow="0" w:firstColumn="1" w:lastColumn="0" w:noHBand="0" w:noVBand="1"/>
      </w:tblPr>
      <w:tblGrid>
        <w:gridCol w:w="1489"/>
        <w:gridCol w:w="56"/>
        <w:gridCol w:w="1378"/>
        <w:gridCol w:w="57"/>
        <w:gridCol w:w="130"/>
        <w:gridCol w:w="1365"/>
        <w:gridCol w:w="50"/>
        <w:gridCol w:w="52"/>
        <w:gridCol w:w="1265"/>
        <w:gridCol w:w="52"/>
        <w:gridCol w:w="130"/>
        <w:gridCol w:w="611"/>
        <w:gridCol w:w="50"/>
        <w:gridCol w:w="57"/>
        <w:gridCol w:w="569"/>
        <w:gridCol w:w="56"/>
        <w:gridCol w:w="50"/>
        <w:gridCol w:w="926"/>
        <w:gridCol w:w="50"/>
        <w:gridCol w:w="92"/>
        <w:gridCol w:w="831"/>
        <w:gridCol w:w="74"/>
      </w:tblGrid>
      <w:tr w:rsidR="004D26F1">
        <w:trPr>
          <w:trHeight w:val="30"/>
        </w:trPr>
        <w:tc>
          <w:tcPr>
            <w:tcW w:w="0" w:type="auto"/>
            <w:gridSpan w:val="2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Coefficient Table (Mulitple Regression Selected)</w:t>
            </w:r>
          </w:p>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Series Description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Included in Model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Coefficient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Standard Error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T-test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P-value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F-test </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 xml:space="preserve">Elasticity </w:t>
            </w:r>
          </w:p>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SAGAP</w:t>
            </w:r>
          </w:p>
        </w:tc>
        <w:tc>
          <w:tcPr>
            <w:tcW w:w="1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4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Dependent</w:t>
            </w:r>
          </w:p>
        </w:tc>
        <w:tc>
          <w:tcPr>
            <w:tcW w:w="10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2,867,564.78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140,536.33</w:t>
            </w:r>
          </w:p>
        </w:tc>
        <w:tc>
          <w:tcPr>
            <w:tcW w:w="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20.40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416.34</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dpi</w:t>
            </w:r>
          </w:p>
        </w:tc>
        <w:tc>
          <w:tcPr>
            <w:tcW w:w="1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4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Yes</w:t>
            </w:r>
          </w:p>
        </w:tc>
        <w:tc>
          <w:tcPr>
            <w:tcW w:w="10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809.79</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79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25.04</w:t>
            </w:r>
          </w:p>
        </w:tc>
        <w:tc>
          <w:tcPr>
            <w:tcW w:w="8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8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32.33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5"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6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0.00</w:t>
            </w:r>
          </w:p>
        </w:tc>
        <w:tc>
          <w:tcPr>
            <w:tcW w:w="9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20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1,045.55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107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2.91</w:t>
            </w:r>
          </w:p>
        </w:tc>
        <w:tc>
          <w:tcPr>
            <w:tcW w:w="109"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22"/>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4D26F1">
      <w:pPr>
        <w:keepNext/>
        <w:keepLines/>
        <w:sectPr w:rsidR="004D26F1">
          <w:type w:val="continuous"/>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437"/>
        <w:gridCol w:w="101"/>
        <w:gridCol w:w="2242"/>
        <w:gridCol w:w="102"/>
        <w:gridCol w:w="93"/>
        <w:gridCol w:w="836"/>
        <w:gridCol w:w="94"/>
        <w:gridCol w:w="80"/>
        <w:gridCol w:w="640"/>
        <w:gridCol w:w="80"/>
      </w:tblGrid>
      <w:tr w:rsidR="004D26F1">
        <w:trPr>
          <w:trHeight w:val="30"/>
        </w:trPr>
        <w:tc>
          <w:tcPr>
            <w:tcW w:w="0" w:type="auto"/>
            <w:gridSpan w:val="10"/>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Correlation Coefficient Table</w:t>
            </w:r>
          </w:p>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Series Description</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Included in Model</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SAGap</w:t>
            </w:r>
          </w:p>
        </w:tc>
        <w:tc>
          <w:tcPr>
            <w:tcW w:w="0" w:type="auto"/>
            <w:gridSpan w:val="3"/>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dpi</w:t>
            </w:r>
          </w:p>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SAGap</w:t>
            </w:r>
          </w:p>
        </w:tc>
        <w:tc>
          <w:tcPr>
            <w:tcW w:w="1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4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Dependent</w:t>
            </w:r>
          </w:p>
        </w:tc>
        <w:tc>
          <w:tcPr>
            <w:tcW w:w="10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1.00</w:t>
            </w:r>
          </w:p>
        </w:tc>
        <w:tc>
          <w:tcPr>
            <w:tcW w:w="9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0.97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243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dpi</w:t>
            </w:r>
          </w:p>
        </w:tc>
        <w:tc>
          <w:tcPr>
            <w:tcW w:w="10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24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Yes</w:t>
            </w:r>
          </w:p>
        </w:tc>
        <w:tc>
          <w:tcPr>
            <w:tcW w:w="102"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93"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36"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0.97</w:t>
            </w:r>
          </w:p>
        </w:tc>
        <w:tc>
          <w:tcPr>
            <w:tcW w:w="94"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64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1.00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10"/>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color w:val="000000"/>
          <w:sz w:val="24"/>
        </w:rPr>
        <w:t xml:space="preserve"> </w:t>
      </w:r>
      <w:r>
        <w:rPr>
          <w:rFonts w:ascii="Times New Roman"/>
          <w:sz w:val="24"/>
        </w:rPr>
        <w:br/>
      </w:r>
      <w:r>
        <w:rPr>
          <w:rFonts w:ascii="Times New Roman"/>
          <w:color w:val="000000"/>
          <w:sz w:val="24"/>
        </w:rPr>
        <w:t xml:space="preserve"> </w:t>
      </w:r>
    </w:p>
    <w:tbl>
      <w:tblPr>
        <w:tblW w:w="0" w:type="auto"/>
        <w:tblLook w:val="04A0" w:firstRow="1" w:lastRow="0" w:firstColumn="1" w:lastColumn="0" w:noHBand="0" w:noVBand="1"/>
      </w:tblPr>
      <w:tblGrid>
        <w:gridCol w:w="3493"/>
        <w:gridCol w:w="2127"/>
        <w:gridCol w:w="288"/>
        <w:gridCol w:w="1854"/>
        <w:gridCol w:w="1506"/>
        <w:gridCol w:w="61"/>
        <w:gridCol w:w="61"/>
      </w:tblGrid>
      <w:tr w:rsidR="004D26F1">
        <w:trPr>
          <w:gridAfter w:val="1"/>
          <w:wAfter w:w="1080" w:type="dxa"/>
          <w:trHeight w:val="30"/>
        </w:trPr>
        <w:tc>
          <w:tcPr>
            <w:tcW w:w="0" w:type="auto"/>
            <w:gridSpan w:val="5"/>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Audit Trail - Statistics</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Accuracy Measures</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Forecast Statistics</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Value</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AIC</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2,135.23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Durbin Watson(4)</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0.43</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BIC</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2,137.56</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1,501,041.15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Absolute Percentage Error (MAPE)</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34.60</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Standard Deviation</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1,303,264.45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R-Square</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94.59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Max</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4,253,174.95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Adjusted R-Square</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94.51</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w:t>
            </w:r>
          </w:p>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Min</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123,121.77</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Mean Square Error</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90,711,613,878.48</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Range</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4,130,053.18</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 Error</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301,183.69</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Root Mean Square</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1,294,661.95</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gridAfter w:val="1"/>
          <w:wAfter w:w="1080" w:type="dxa"/>
          <w:trHeight w:val="30"/>
        </w:trPr>
        <w:tc>
          <w:tcPr>
            <w:tcW w:w="5468"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Theil</w:t>
            </w:r>
          </w:p>
        </w:tc>
        <w:tc>
          <w:tcPr>
            <w:tcW w:w="24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6.23</w:t>
            </w:r>
          </w:p>
        </w:tc>
        <w:tc>
          <w:tcPr>
            <w:tcW w:w="347"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2561"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Ljng-Box</w:t>
            </w:r>
          </w:p>
        </w:tc>
        <w:tc>
          <w:tcPr>
            <w:tcW w:w="176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370DE9">
            <w:pPr>
              <w:spacing w:after="0"/>
            </w:pPr>
            <w:r>
              <w:rPr>
                <w:rFonts w:ascii="Times New Roman" w:hAnsi="Times New Roman"/>
                <w:color w:val="000000"/>
              </w:rPr>
              <w:t>347.40</w:t>
            </w:r>
          </w:p>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r w:rsidR="004D26F1">
        <w:trPr>
          <w:trHeight w:val="30"/>
        </w:trPr>
        <w:tc>
          <w:tcPr>
            <w:tcW w:w="0" w:type="auto"/>
            <w:gridSpan w:val="6"/>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c>
          <w:tcPr>
            <w:tcW w:w="80" w:type="dxa"/>
            <w:tcBorders>
              <w:top w:val="basicBlackDashes" w:sz="0" w:space="0" w:color="000000"/>
              <w:left w:val="basicBlackDashes" w:sz="0" w:space="0" w:color="000000"/>
              <w:bottom w:val="basicBlackDashes" w:sz="0" w:space="0" w:color="000000"/>
              <w:right w:val="basicBlackDashes" w:sz="0" w:space="0" w:color="000000"/>
            </w:tcBorders>
            <w:tcMar>
              <w:top w:w="15" w:type="dxa"/>
              <w:left w:w="15" w:type="dxa"/>
              <w:bottom w:w="15" w:type="dxa"/>
              <w:right w:w="15" w:type="dxa"/>
            </w:tcMar>
          </w:tcPr>
          <w:p w:rsidR="004D26F1" w:rsidRDefault="004D26F1"/>
        </w:tc>
      </w:tr>
    </w:tbl>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color w:val="000000"/>
          <w:sz w:val="24"/>
        </w:rPr>
        <w:t>Linear least squares regression chooses values for the intercept and slope to minimize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None of the options are correct.</w:t>
      </w:r>
      <w:r>
        <w:rPr>
          <w:rFonts w:ascii="Times New Roman"/>
          <w:sz w:val="24"/>
        </w:rPr>
        <w:tab/>
      </w:r>
      <w:r>
        <w:rPr>
          <w:rFonts w:ascii="Times New Roman"/>
          <w:sz w:val="24"/>
        </w:rPr>
        <w:br/>
      </w:r>
      <w:r>
        <w:rPr>
          <w:rFonts w:ascii="Times New Roman"/>
          <w:sz w:val="24"/>
        </w:rPr>
        <w:tab/>
      </w:r>
      <w:r>
        <w:rPr>
          <w:rFonts w:ascii="Times New Roman"/>
          <w:color w:val="000000"/>
          <w:sz w:val="24"/>
        </w:rPr>
        <w:t>B) the sum of the squared errors (distances) from the average value of the dependent variable.</w:t>
      </w:r>
      <w:r>
        <w:rPr>
          <w:rFonts w:ascii="Times New Roman"/>
          <w:sz w:val="24"/>
        </w:rPr>
        <w:br/>
      </w:r>
      <w:r>
        <w:rPr>
          <w:rFonts w:ascii="Times New Roman"/>
          <w:sz w:val="24"/>
        </w:rPr>
        <w:tab/>
      </w:r>
      <w:r>
        <w:rPr>
          <w:rFonts w:ascii="Times New Roman"/>
          <w:color w:val="000000"/>
          <w:sz w:val="24"/>
        </w:rPr>
        <w:t>C) the sum of the squared errors (distances) from the regression line.</w:t>
      </w:r>
      <w:r>
        <w:rPr>
          <w:rFonts w:ascii="Times New Roman"/>
          <w:sz w:val="24"/>
        </w:rPr>
        <w:br/>
      </w:r>
      <w:r>
        <w:rPr>
          <w:rFonts w:ascii="Times New Roman"/>
          <w:sz w:val="24"/>
        </w:rPr>
        <w:tab/>
      </w:r>
      <w:r>
        <w:rPr>
          <w:rFonts w:ascii="Times New Roman"/>
          <w:color w:val="000000"/>
          <w:sz w:val="24"/>
        </w:rPr>
        <w:t>D) the sum of the squared errors (distances) from the reference line.</w:t>
      </w:r>
      <w:r>
        <w:rPr>
          <w:rFonts w:ascii="Times New Roman"/>
          <w:sz w:val="24"/>
        </w:rPr>
        <w:br/>
      </w:r>
      <w:r>
        <w:rPr>
          <w:rFonts w:ascii="Times New Roman"/>
          <w:sz w:val="24"/>
        </w:rPr>
        <w:tab/>
      </w:r>
      <w:r>
        <w:rPr>
          <w:rFonts w:ascii="Times New Roman"/>
          <w:color w:val="000000"/>
          <w:sz w:val="24"/>
        </w:rPr>
        <w:t>E) the R</w:t>
      </w:r>
      <w:r>
        <w:rPr>
          <w:rFonts w:ascii="Times New Roman"/>
          <w:color w:val="000000"/>
          <w:sz w:val="24"/>
          <w:vertAlign w:val="superscript"/>
        </w:rPr>
        <w:t>2</w:t>
      </w:r>
      <w:r>
        <w:rPr>
          <w:rFonts w:ascii="Times New Roman"/>
          <w:color w:val="000000"/>
          <w:sz w:val="24"/>
        </w:rPr>
        <w:t xml:space="preserve"> (coefficient of determination) of the regression.</w:t>
      </w:r>
      <w:r>
        <w:rPr>
          <w:rFonts w:ascii="Times New Roman"/>
          <w:sz w:val="24"/>
        </w:rPr>
        <w:br/>
      </w:r>
      <w:r>
        <w:rPr>
          <w:rFonts w:ascii="Times New Roman"/>
          <w:sz w:val="24"/>
        </w:rPr>
        <w:tab/>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br/>
      </w:r>
    </w:p>
    <w:p w:rsidR="004D26F1" w:rsidRDefault="00370DE9">
      <w:pPr>
        <w:keepNext/>
        <w:keepLines/>
        <w:sectPr w:rsidR="004D26F1">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The most common mathematical trend equation for a time series is called the least squares trend because it is the line which minimizes the sum of the</w:t>
      </w:r>
    </w:p>
    <w:p w:rsidR="004D26F1" w:rsidRDefault="00370DE9">
      <w:pPr>
        <w:keepLines/>
        <w:sectPr w:rsidR="004D26F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squared vertical deviations from the trend line.</w:t>
      </w:r>
      <w:r>
        <w:rPr>
          <w:rFonts w:ascii="Times New Roman"/>
          <w:sz w:val="24"/>
        </w:rPr>
        <w:tab/>
      </w:r>
      <w:r>
        <w:rPr>
          <w:rFonts w:ascii="Times New Roman"/>
          <w:sz w:val="24"/>
        </w:rPr>
        <w:br/>
      </w:r>
      <w:r>
        <w:rPr>
          <w:rFonts w:ascii="Times New Roman"/>
          <w:sz w:val="24"/>
        </w:rPr>
        <w:tab/>
      </w:r>
      <w:r>
        <w:rPr>
          <w:rFonts w:ascii="Times New Roman"/>
          <w:color w:val="000000"/>
          <w:sz w:val="24"/>
        </w:rPr>
        <w:t>B) deviations from the mean of the X variable.</w:t>
      </w:r>
      <w:r>
        <w:rPr>
          <w:rFonts w:ascii="Times New Roman"/>
          <w:sz w:val="24"/>
        </w:rPr>
        <w:br/>
      </w:r>
      <w:r>
        <w:rPr>
          <w:rFonts w:ascii="Times New Roman"/>
          <w:sz w:val="24"/>
        </w:rPr>
        <w:tab/>
      </w:r>
      <w:r>
        <w:rPr>
          <w:rFonts w:ascii="Times New Roman"/>
          <w:color w:val="000000"/>
          <w:sz w:val="24"/>
        </w:rPr>
        <w:t>C) deviations from the mean.</w:t>
      </w:r>
      <w:r>
        <w:rPr>
          <w:rFonts w:ascii="Times New Roman"/>
          <w:sz w:val="24"/>
        </w:rPr>
        <w:br/>
      </w:r>
      <w:r>
        <w:rPr>
          <w:rFonts w:ascii="Times New Roman"/>
          <w:sz w:val="24"/>
        </w:rPr>
        <w:tab/>
        <w:t>D) None of the options are correct.</w:t>
      </w:r>
      <w:r>
        <w:rPr>
          <w:rFonts w:ascii="Times New Roman"/>
          <w:sz w:val="24"/>
        </w:rPr>
        <w:br/>
      </w:r>
      <w:r>
        <w:rPr>
          <w:rFonts w:ascii="Times New Roman"/>
          <w:sz w:val="24"/>
        </w:rPr>
        <w:tab/>
      </w:r>
      <w:r>
        <w:rPr>
          <w:rFonts w:ascii="Times New Roman"/>
          <w:color w:val="000000"/>
          <w:sz w:val="24"/>
        </w:rPr>
        <w:t>E) squares of deviations from the sample mean.</w:t>
      </w:r>
      <w:r>
        <w:rPr>
          <w:rFonts w:ascii="Times New Roman"/>
          <w:sz w:val="24"/>
        </w:rPr>
        <w:br/>
      </w:r>
      <w:r>
        <w:rPr>
          <w:rFonts w:ascii="Times New Roman"/>
          <w:sz w:val="24"/>
        </w:rPr>
        <w:tab/>
      </w:r>
    </w:p>
    <w:p w:rsidR="00112A56" w:rsidRDefault="00112A56" w:rsidP="00E9469A">
      <w:pPr>
        <w:keepLines/>
      </w:pPr>
      <w:bookmarkStart w:id="0" w:name="_GoBack"/>
      <w:bookmarkEnd w:id="0"/>
    </w:p>
    <w:sectPr w:rsidR="00112A56" w:rsidSect="00E946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A56" w:rsidRDefault="00370DE9">
      <w:pPr>
        <w:spacing w:after="0" w:line="240" w:lineRule="auto"/>
      </w:pPr>
      <w:r>
        <w:separator/>
      </w:r>
    </w:p>
  </w:endnote>
  <w:endnote w:type="continuationSeparator" w:id="0">
    <w:p w:rsidR="00112A56" w:rsidRDefault="0037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E9" w:rsidRDefault="00370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57008"/>
      <w:docPartObj>
        <w:docPartGallery w:val="Page Numbers (Bottom of Page)"/>
        <w:docPartUnique/>
      </w:docPartObj>
    </w:sdtPr>
    <w:sdtEndPr>
      <w:rPr>
        <w:noProof/>
      </w:rPr>
    </w:sdtEndPr>
    <w:sdtContent>
      <w:p w:rsidR="00370DE9" w:rsidRDefault="00370DE9">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rsidR="004D26F1" w:rsidRDefault="004D26F1">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E9" w:rsidRDefault="00370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F1" w:rsidRDefault="00370DE9">
      <w:pPr>
        <w:spacing w:after="0"/>
      </w:pPr>
      <w:r>
        <w:rPr>
          <w:rFonts w:ascii="Times New Roman"/>
          <w:b/>
          <w:noProof/>
          <w:sz w:val="36"/>
        </w:rPr>
        <w:t>Group -------- Name student -------------- Serial Number ----------</w:t>
      </w:r>
    </w:p>
    <w:p w:rsidR="00112A56" w:rsidRDefault="00112A56"/>
    <w:p w:rsidR="004D26F1" w:rsidRDefault="00370DE9">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end"/>
      </w:r>
    </w:p>
    <w:p w:rsidR="00112A56" w:rsidRDefault="00112A56"/>
    <w:p w:rsidR="00112A56" w:rsidRDefault="00370DE9">
      <w:pPr>
        <w:spacing w:after="0" w:line="240" w:lineRule="auto"/>
      </w:pPr>
      <w:r>
        <w:separator/>
      </w:r>
    </w:p>
  </w:footnote>
  <w:footnote w:type="continuationSeparator" w:id="0">
    <w:p w:rsidR="00112A56" w:rsidRDefault="00370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E9" w:rsidRDefault="00370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E9" w:rsidRDefault="00E9469A">
    <w:pPr>
      <w:pStyle w:val="Header"/>
      <w:pBdr>
        <w:bottom w:val="single" w:sz="4" w:space="8" w:color="5B9BD5"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2FD741E9277040358ECF3D7AD569C10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70DE9">
          <w:rPr>
            <w:color w:val="404040" w:themeColor="text1" w:themeTint="BF"/>
          </w:rPr>
          <w:t>[Document title]</w:t>
        </w:r>
      </w:sdtContent>
    </w:sdt>
  </w:p>
  <w:p w:rsidR="004D26F1" w:rsidRDefault="004D26F1">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E9" w:rsidRDefault="00370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F1"/>
    <w:rsid w:val="00112A56"/>
    <w:rsid w:val="00370DE9"/>
    <w:rsid w:val="004D26F1"/>
    <w:rsid w:val="00E94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5DB75-9A31-4156-AFFE-CE97BB2B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styleId="Footer">
    <w:name w:val="footer"/>
    <w:basedOn w:val="Normal"/>
    <w:link w:val="FooterChar"/>
    <w:uiPriority w:val="99"/>
    <w:unhideWhenUsed/>
    <w:rsid w:val="0037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D741E9277040358ECF3D7AD569C104"/>
        <w:category>
          <w:name w:val="General"/>
          <w:gallery w:val="placeholder"/>
        </w:category>
        <w:types>
          <w:type w:val="bbPlcHdr"/>
        </w:types>
        <w:behaviors>
          <w:behavior w:val="content"/>
        </w:behaviors>
        <w:guid w:val="{038FCDDC-FFBA-4453-9F24-03F1E3AA6D87}"/>
      </w:docPartPr>
      <w:docPartBody>
        <w:p w:rsidR="00BF5A2E" w:rsidRDefault="0032458A" w:rsidP="0032458A">
          <w:pPr>
            <w:pStyle w:val="2FD741E9277040358ECF3D7AD569C10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8A"/>
    <w:rsid w:val="0032458A"/>
    <w:rsid w:val="00BF5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D741E9277040358ECF3D7AD569C104">
    <w:name w:val="2FD741E9277040358ECF3D7AD569C104"/>
    <w:rsid w:val="00324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6029</Words>
  <Characters>34370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2</cp:revision>
  <dcterms:created xsi:type="dcterms:W3CDTF">2019-09-24T09:58:00Z</dcterms:created>
  <dcterms:modified xsi:type="dcterms:W3CDTF">2019-09-24T09:58:00Z</dcterms:modified>
</cp:coreProperties>
</file>