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AC" w:rsidRDefault="00F47A1F">
      <w:pPr>
        <w:keepNext/>
        <w:keepLines/>
      </w:pPr>
      <w:r>
        <w:rPr>
          <w:rFonts w:ascii="Times New Roman"/>
          <w:sz w:val="28"/>
        </w:rPr>
        <w:t>Student name</w:t>
      </w:r>
      <w:proofErr w:type="gramStart"/>
      <w:r>
        <w:rPr>
          <w:rFonts w:ascii="Times New Roman"/>
          <w:sz w:val="28"/>
        </w:rPr>
        <w:t>:_</w:t>
      </w:r>
      <w:proofErr w:type="gramEnd"/>
      <w:r>
        <w:rPr>
          <w:rFonts w:ascii="Times New Roman"/>
          <w:sz w:val="28"/>
        </w:rPr>
        <w:t>_________</w:t>
      </w:r>
    </w:p>
    <w:p w:rsidR="000135AC" w:rsidRDefault="00F47A1F">
      <w:pPr>
        <w:keepNext/>
        <w:keepLines/>
        <w:sectPr w:rsidR="000135AC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error-correction form of the simple </w:t>
      </w:r>
      <w:r>
        <w:rPr>
          <w:rFonts w:ascii="Times New Roman"/>
          <w:color w:val="000000"/>
          <w:sz w:val="24"/>
        </w:rPr>
        <w:t>exponential smoothing model states that if the current forecast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understated the actual </w:t>
      </w:r>
      <w:proofErr w:type="gramStart"/>
      <w:r>
        <w:rPr>
          <w:rFonts w:ascii="Times New Roman"/>
          <w:color w:val="000000"/>
          <w:sz w:val="24"/>
        </w:rPr>
        <w:t>level,</w:t>
      </w:r>
      <w:proofErr w:type="gramEnd"/>
      <w:r>
        <w:rPr>
          <w:rFonts w:ascii="Times New Roman"/>
          <w:color w:val="000000"/>
          <w:sz w:val="24"/>
        </w:rPr>
        <w:t xml:space="preserve"> the forecast of the level next period will be revised upward.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overstated the actual </w:t>
      </w:r>
      <w:proofErr w:type="gramStart"/>
      <w:r>
        <w:rPr>
          <w:rFonts w:ascii="Times New Roman"/>
          <w:color w:val="000000"/>
          <w:sz w:val="24"/>
        </w:rPr>
        <w:t>level,</w:t>
      </w:r>
      <w:proofErr w:type="gramEnd"/>
      <w:r>
        <w:rPr>
          <w:rFonts w:ascii="Times New Roman"/>
          <w:color w:val="000000"/>
          <w:sz w:val="24"/>
        </w:rPr>
        <w:t xml:space="preserve"> the forecast of the level next period will be rev</w:t>
      </w:r>
      <w:r>
        <w:rPr>
          <w:rFonts w:ascii="Times New Roman"/>
          <w:color w:val="000000"/>
          <w:sz w:val="24"/>
        </w:rPr>
        <w:t>ised downward.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error</w:t>
      </w:r>
      <w:proofErr w:type="gramEnd"/>
      <w:r>
        <w:rPr>
          <w:rFonts w:ascii="Times New Roman"/>
          <w:color w:val="000000"/>
          <w:sz w:val="24"/>
        </w:rPr>
        <w:t xml:space="preserve"> was zero, the current forecast could be used to forecast next period's level.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Time-series smoothing techniques attempt to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</w:t>
      </w:r>
      <w:r>
        <w:rPr>
          <w:rFonts w:ascii="Times New Roman"/>
          <w:color w:val="000000"/>
          <w:sz w:val="24"/>
        </w:rPr>
        <w:t xml:space="preserve">    </w:t>
      </w:r>
      <w:proofErr w:type="gramStart"/>
      <w:r>
        <w:rPr>
          <w:rFonts w:ascii="Times New Roman"/>
          <w:color w:val="000000"/>
          <w:sz w:val="24"/>
        </w:rPr>
        <w:t>suppress</w:t>
      </w:r>
      <w:proofErr w:type="gramEnd"/>
      <w:r>
        <w:rPr>
          <w:rFonts w:ascii="Times New Roman"/>
          <w:color w:val="000000"/>
          <w:sz w:val="24"/>
        </w:rPr>
        <w:t xml:space="preserve"> data noise while extracting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identify</w:t>
      </w:r>
      <w:proofErr w:type="gramEnd"/>
      <w:r>
        <w:rPr>
          <w:rFonts w:ascii="Times New Roman"/>
          <w:color w:val="000000"/>
          <w:sz w:val="24"/>
        </w:rPr>
        <w:t xml:space="preserve"> long-term trends or cycles in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suppress</w:t>
      </w:r>
      <w:proofErr w:type="gramEnd"/>
      <w:r>
        <w:rPr>
          <w:rFonts w:ascii="Times New Roman"/>
          <w:color w:val="000000"/>
          <w:sz w:val="24"/>
        </w:rPr>
        <w:t xml:space="preserve"> short-term variability in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remove</w:t>
      </w:r>
      <w:proofErr w:type="gramEnd"/>
      <w:r>
        <w:rPr>
          <w:rFonts w:ascii="Times New Roman"/>
          <w:color w:val="000000"/>
          <w:sz w:val="24"/>
        </w:rPr>
        <w:t xml:space="preserve"> seasonality in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Holt Winters exponential smoothing model use</w:t>
      </w:r>
      <w:r>
        <w:rPr>
          <w:rFonts w:ascii="Times New Roman"/>
          <w:color w:val="000000"/>
          <w:sz w:val="24"/>
        </w:rPr>
        <w:t>s three smoothing constants. Which of the following is not one of those constants?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secular</w:t>
      </w:r>
      <w:proofErr w:type="gramEnd"/>
      <w:r>
        <w:rPr>
          <w:rFonts w:ascii="Times New Roman"/>
          <w:color w:val="000000"/>
          <w:sz w:val="24"/>
        </w:rPr>
        <w:t xml:space="preserve"> smoothing constant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trend smoothing constant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level smoothing constant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seasonal smoothing constant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If the smoothin</w:t>
      </w:r>
      <w:r>
        <w:rPr>
          <w:rFonts w:ascii="Times New Roman"/>
          <w:color w:val="000000"/>
          <w:sz w:val="24"/>
        </w:rPr>
        <w:t xml:space="preserve">g constant </w:t>
      </w:r>
      <w:proofErr w:type="gramStart"/>
      <w:r>
        <w:rPr>
          <w:rFonts w:ascii="Times New Roman"/>
          <w:color w:val="000000"/>
          <w:sz w:val="24"/>
        </w:rPr>
        <w:t>were chosen</w:t>
      </w:r>
      <w:proofErr w:type="gramEnd"/>
      <w:r>
        <w:rPr>
          <w:rFonts w:ascii="Times New Roman"/>
          <w:color w:val="000000"/>
          <w:sz w:val="24"/>
        </w:rPr>
        <w:t xml:space="preserve"> to be unity, the exponential smoothing model would equal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Winter's</w:t>
      </w:r>
      <w:proofErr w:type="gramEnd"/>
      <w:r>
        <w:rPr>
          <w:rFonts w:ascii="Times New Roman"/>
          <w:color w:val="000000"/>
          <w:sz w:val="24"/>
        </w:rPr>
        <w:t xml:space="preserve"> exponential smoothing.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simple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moving</w:t>
      </w:r>
      <w:proofErr w:type="gramEnd"/>
      <w:r>
        <w:rPr>
          <w:rFonts w:ascii="Times New Roman"/>
          <w:color w:val="000000"/>
          <w:sz w:val="24"/>
        </w:rPr>
        <w:t xml:space="preserve"> average smoothing with a one-year lag.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Holt's</w:t>
      </w:r>
      <w:proofErr w:type="gramEnd"/>
      <w:r>
        <w:rPr>
          <w:rFonts w:ascii="Times New Roman"/>
          <w:color w:val="000000"/>
          <w:sz w:val="24"/>
        </w:rPr>
        <w:t xml:space="preserve"> exponential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m</w:t>
      </w:r>
      <w:r>
        <w:rPr>
          <w:rFonts w:ascii="Times New Roman"/>
          <w:color w:val="000000"/>
          <w:sz w:val="24"/>
        </w:rPr>
        <w:t>oving</w:t>
      </w:r>
      <w:proofErr w:type="gramEnd"/>
      <w:r>
        <w:rPr>
          <w:rFonts w:ascii="Times New Roman"/>
          <w:color w:val="000000"/>
          <w:sz w:val="24"/>
        </w:rPr>
        <w:t xml:space="preserve"> average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level smoothing constant (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>) of the simple exponential smoothing model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have a value close to one if the underlying data is relatively erratic.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have a value closer to zero, </w:t>
      </w:r>
      <w:r>
        <w:rPr>
          <w:rFonts w:ascii="Times New Roman"/>
          <w:color w:val="000000"/>
          <w:sz w:val="24"/>
        </w:rPr>
        <w:t>the greater the revision in the current forecast given the current forecast error.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have a value closer to one, the greater the revision in the current forecast given the current forecast error.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have a value close to zero if the </w:t>
      </w:r>
      <w:r>
        <w:rPr>
          <w:rFonts w:ascii="Times New Roman"/>
          <w:color w:val="000000"/>
          <w:sz w:val="24"/>
        </w:rPr>
        <w:t>underlying data is relatively smooth.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term 'exponential' in the exponential smoothing method refers to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weights</w:t>
      </w:r>
      <w:proofErr w:type="gramEnd"/>
      <w:r>
        <w:rPr>
          <w:rFonts w:ascii="Times New Roman"/>
          <w:color w:val="000000"/>
          <w:sz w:val="24"/>
        </w:rPr>
        <w:t xml:space="preserve"> on past data that decrease exponentially into the past.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using</w:t>
      </w:r>
      <w:proofErr w:type="gramEnd"/>
      <w:r>
        <w:rPr>
          <w:rFonts w:ascii="Times New Roman"/>
          <w:color w:val="000000"/>
          <w:sz w:val="24"/>
        </w:rPr>
        <w:t xml:space="preserve"> a non-weighted polynomial on past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weights</w:t>
      </w:r>
      <w:proofErr w:type="gramEnd"/>
      <w:r>
        <w:rPr>
          <w:rFonts w:ascii="Times New Roman"/>
          <w:color w:val="000000"/>
          <w:sz w:val="24"/>
        </w:rPr>
        <w:t xml:space="preserve"> on past data that increase exponentially into the past.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calculation</w:t>
      </w:r>
      <w:proofErr w:type="gramEnd"/>
      <w:r>
        <w:rPr>
          <w:rFonts w:ascii="Times New Roman"/>
          <w:color w:val="000000"/>
          <w:sz w:val="24"/>
        </w:rPr>
        <w:t xml:space="preserve"> uses a weighted average.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problem with moving-average forecasting?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</w:t>
      </w:r>
      <w:r>
        <w:rPr>
          <w:rFonts w:ascii="Times New Roman"/>
          <w:color w:val="000000"/>
          <w:sz w:val="24"/>
        </w:rPr>
        <w:t xml:space="preserve">   It produces serially correlated forecasts.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It removes short-term variability by averaging nearby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It cannot predict reversals in trends.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correct co</w:t>
      </w:r>
      <w:r>
        <w:rPr>
          <w:rFonts w:ascii="Times New Roman"/>
          <w:color w:val="000000"/>
          <w:sz w:val="24"/>
        </w:rPr>
        <w:t>ncerning choosing the appropriate size of the level smoothing constant (</w:t>
      </w:r>
      <w:proofErr w:type="gramStart"/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 xml:space="preserve"> or</w:t>
      </w:r>
      <w:proofErr w:type="gramEnd"/>
      <w:r>
        <w:rPr>
          <w:rFonts w:ascii="Times New Roman"/>
          <w:color w:val="000000"/>
          <w:sz w:val="24"/>
        </w:rPr>
        <w:t xml:space="preserve"> alpha) in the simple exponential smoothing model?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Select values close to one if you wish the forecast values to depend strong</w:t>
      </w:r>
      <w:r>
        <w:rPr>
          <w:rFonts w:ascii="Times New Roman"/>
          <w:color w:val="000000"/>
          <w:sz w:val="24"/>
        </w:rPr>
        <w:t>ly on recent changes in the actual values.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Select a value that maximizes mean-squared error.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Select values close to zero if the series has a great deal of random variation.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Select a value that minimizes RMSE.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Consider </w:t>
      </w:r>
      <w:r>
        <w:rPr>
          <w:rFonts w:ascii="Times New Roman"/>
          <w:color w:val="000000"/>
          <w:sz w:val="24"/>
        </w:rPr>
        <w:t>the smoothing model results shown in the following graph of actual and predicted sales</w:t>
      </w:r>
      <w:proofErr w:type="gramStart"/>
      <w:r>
        <w:rPr>
          <w:rFonts w:ascii="Times New Roman"/>
          <w:color w:val="000000"/>
          <w:sz w:val="24"/>
        </w:rPr>
        <w:t>:</w:t>
      </w:r>
      <w:proofErr w:type="gramEnd"/>
      <w:r>
        <w:rPr>
          <w:rFonts w:ascii="Times New Roman"/>
          <w:noProof/>
          <w:sz w:val="24"/>
        </w:rPr>
        <w:drawing>
          <wp:inline distT="0" distB="0" distL="0" distR="0">
            <wp:extent cx="5732145" cy="3021714"/>
            <wp:effectExtent l="0" t="0" r="0" b="0"/>
            <wp:docPr id="1" name="88_png.ext" descr="88_png.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8_png.ex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2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00"/>
          <w:sz w:val="24"/>
        </w:rPr>
        <w:t xml:space="preserve">The darker line above is the actual data, and the lighter line is the fitted </w:t>
      </w:r>
      <w:proofErr w:type="spellStart"/>
      <w:r>
        <w:rPr>
          <w:rFonts w:ascii="Times New Roman"/>
          <w:color w:val="000000"/>
          <w:sz w:val="24"/>
        </w:rPr>
        <w:t>data.Which</w:t>
      </w:r>
      <w:proofErr w:type="spellEnd"/>
      <w:r>
        <w:rPr>
          <w:rFonts w:ascii="Times New Roman"/>
          <w:color w:val="000000"/>
          <w:sz w:val="24"/>
        </w:rPr>
        <w:t xml:space="preserve"> of the following would be a likely set of parameters to see in this exponential </w:t>
      </w:r>
      <w:r>
        <w:rPr>
          <w:rFonts w:ascii="Times New Roman"/>
          <w:color w:val="000000"/>
          <w:sz w:val="24"/>
        </w:rPr>
        <w:t>smoothing estimate?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Level = 0.37, Trend = 0.01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Level = 0.44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Level = 0.05, Seasonal = 0.00, Trend = 0.37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Level = 0.37, Seasonal = 0.22, Trend = 0.01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major problem with exp</w:t>
      </w:r>
      <w:r>
        <w:rPr>
          <w:rFonts w:ascii="Times New Roman"/>
          <w:color w:val="000000"/>
          <w:sz w:val="24"/>
        </w:rPr>
        <w:t>onential smoothing?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It employs only past data in making forecasts of the future.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It produces forecasts that </w:t>
      </w:r>
      <w:proofErr w:type="gramStart"/>
      <w:r>
        <w:rPr>
          <w:rFonts w:ascii="Times New Roman"/>
          <w:color w:val="000000"/>
          <w:sz w:val="24"/>
        </w:rPr>
        <w:t>are serially correlated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It requires a large amount of data and time to generate</w:t>
      </w:r>
      <w:r>
        <w:rPr>
          <w:rFonts w:ascii="Times New Roman"/>
          <w:color w:val="000000"/>
          <w:sz w:val="24"/>
        </w:rPr>
        <w:t xml:space="preserve">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It requires that the forecaster choose, on some basis, the smoothing constant.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Smoothing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1858"/>
        <w:gridCol w:w="339"/>
        <w:gridCol w:w="77"/>
        <w:gridCol w:w="2465"/>
        <w:gridCol w:w="1491"/>
      </w:tblGrid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Accuracy Measures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Forecast Statistics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530.76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Durbin Watson (4)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534.30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305,409.83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4.25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Standard Deviation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133,459.10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98.93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130,649.12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Adjusted 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98.82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Ljung</w:t>
            </w:r>
            <w:proofErr w:type="spellEnd"/>
            <w:r>
              <w:rPr>
                <w:rFonts w:ascii="Times New Roman" w:hAnsi="Times New Roman"/>
                <w:color w:val="000000"/>
              </w:rPr>
              <w:t>-Box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5.77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 Error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13,543.13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Method Statistics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Selected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Holt Winters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Level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Seasonal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Trend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 type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Multiplicative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Seasonal Indexes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3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4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gridAfter w:val="5"/>
          <w:wAfter w:w="1800" w:type="dxa"/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</w:tbl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In running an exponential smoothing model, the following results </w:t>
      </w:r>
      <w:r>
        <w:rPr>
          <w:rFonts w:ascii="Times New Roman"/>
          <w:color w:val="000000"/>
          <w:sz w:val="24"/>
        </w:rPr>
        <w:t xml:space="preserve">were </w:t>
      </w:r>
      <w:proofErr w:type="spellStart"/>
      <w:r>
        <w:rPr>
          <w:rFonts w:ascii="Times New Roman"/>
          <w:color w:val="000000"/>
          <w:sz w:val="24"/>
        </w:rPr>
        <w:t>obtained</w:t>
      </w:r>
      <w:proofErr w:type="gramStart"/>
      <w:r>
        <w:rPr>
          <w:rFonts w:ascii="Times New Roman"/>
          <w:color w:val="000000"/>
          <w:sz w:val="24"/>
        </w:rPr>
        <w:t>:The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Seasonal value listed above (in Smoothing 3) indicates that the model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is probably unreliable for forecasting.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exhibits</w:t>
      </w:r>
      <w:proofErr w:type="gramEnd"/>
      <w:r>
        <w:rPr>
          <w:rFonts w:ascii="Times New Roman"/>
          <w:color w:val="000000"/>
          <w:sz w:val="24"/>
        </w:rPr>
        <w:t xml:space="preserve"> a rather high degree of seasonality.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has</w:t>
      </w:r>
      <w:proofErr w:type="gramEnd"/>
      <w:r>
        <w:rPr>
          <w:rFonts w:ascii="Times New Roman"/>
          <w:color w:val="000000"/>
          <w:sz w:val="24"/>
        </w:rPr>
        <w:t xml:space="preserve"> a very high level smoothing constant.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exhi</w:t>
      </w:r>
      <w:r>
        <w:rPr>
          <w:rFonts w:ascii="Times New Roman"/>
          <w:color w:val="000000"/>
          <w:sz w:val="24"/>
        </w:rPr>
        <w:t>bits</w:t>
      </w:r>
      <w:proofErr w:type="gramEnd"/>
      <w:r>
        <w:rPr>
          <w:rFonts w:ascii="Times New Roman"/>
          <w:color w:val="000000"/>
          <w:sz w:val="24"/>
        </w:rPr>
        <w:t xml:space="preserve"> a rather high degree of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Simple Smoothing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1756"/>
        <w:gridCol w:w="1984"/>
        <w:gridCol w:w="1880"/>
        <w:gridCol w:w="78"/>
        <w:gridCol w:w="553"/>
        <w:gridCol w:w="78"/>
        <w:gridCol w:w="78"/>
        <w:gridCol w:w="236"/>
        <w:gridCol w:w="1082"/>
      </w:tblGrid>
      <w:tr w:rsidR="000135AC">
        <w:trPr>
          <w:gridAfter w:val="6"/>
          <w:wAfter w:w="2160" w:type="dxa"/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Time Period</w:t>
            </w:r>
          </w:p>
        </w:tc>
        <w:tc>
          <w:tcPr>
            <w:tcW w:w="179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Actual Series</w:t>
            </w:r>
          </w:p>
        </w:tc>
        <w:tc>
          <w:tcPr>
            <w:tcW w:w="202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Forecast Series</w:t>
            </w:r>
          </w:p>
        </w:tc>
        <w:tc>
          <w:tcPr>
            <w:tcW w:w="192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Forecast Error</w:t>
            </w:r>
          </w:p>
        </w:tc>
      </w:tr>
      <w:tr w:rsidR="000135AC">
        <w:trPr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02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2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5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02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92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5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02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92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5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gridAfter w:val="9"/>
          <w:wAfter w:w="3240" w:type="dxa"/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</w:tbl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If a smoothing constant of .3 </w:t>
      </w:r>
      <w:r>
        <w:rPr>
          <w:rFonts w:ascii="Times New Roman"/>
          <w:color w:val="000000"/>
          <w:sz w:val="24"/>
        </w:rPr>
        <w:t>is used, what is the exponentially smoothed forecast for period 4?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103.0.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115.0.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106.6.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104.4.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112.6.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forecasting model assumes that the pattern exhibited by historical data </w:t>
      </w:r>
      <w:proofErr w:type="gramStart"/>
      <w:r>
        <w:rPr>
          <w:rFonts w:ascii="Times New Roman"/>
          <w:color w:val="000000"/>
          <w:sz w:val="24"/>
        </w:rPr>
        <w:t>can best be rep</w:t>
      </w:r>
      <w:r>
        <w:rPr>
          <w:rFonts w:ascii="Times New Roman"/>
          <w:color w:val="000000"/>
          <w:sz w:val="24"/>
        </w:rPr>
        <w:t>resented</w:t>
      </w:r>
      <w:proofErr w:type="gramEnd"/>
      <w:r>
        <w:rPr>
          <w:rFonts w:ascii="Times New Roman"/>
          <w:color w:val="000000"/>
          <w:sz w:val="24"/>
        </w:rPr>
        <w:t xml:space="preserve"> by an arithmetic average of nearby observations?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Moving average smoothing.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methods.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Holt's</w:t>
      </w:r>
      <w:proofErr w:type="gramEnd"/>
      <w:r>
        <w:rPr>
          <w:rFonts w:ascii="Times New Roman"/>
          <w:color w:val="000000"/>
          <w:sz w:val="24"/>
        </w:rPr>
        <w:t xml:space="preserve">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Simple exponential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As an example </w:t>
      </w:r>
      <w:r>
        <w:rPr>
          <w:rFonts w:ascii="Times New Roman"/>
          <w:color w:val="000000"/>
          <w:sz w:val="24"/>
        </w:rPr>
        <w:t xml:space="preserve">of how </w:t>
      </w:r>
      <w:proofErr w:type="gramStart"/>
      <w:r>
        <w:rPr>
          <w:rFonts w:ascii="Times New Roman"/>
          <w:color w:val="000000"/>
          <w:sz w:val="24"/>
        </w:rPr>
        <w:t>Winter's</w:t>
      </w:r>
      <w:proofErr w:type="gramEnd"/>
      <w:r>
        <w:rPr>
          <w:rFonts w:ascii="Times New Roman"/>
          <w:color w:val="000000"/>
          <w:sz w:val="24"/>
        </w:rPr>
        <w:t xml:space="preserve"> smoothing model deals with seasonality, how would actual quarter-four sales of a retail firm be </w:t>
      </w:r>
      <w:proofErr w:type="spellStart"/>
      <w:r>
        <w:rPr>
          <w:rFonts w:ascii="Times New Roman"/>
          <w:color w:val="000000"/>
          <w:sz w:val="24"/>
        </w:rPr>
        <w:t>deseasonalized</w:t>
      </w:r>
      <w:proofErr w:type="spellEnd"/>
      <w:r>
        <w:rPr>
          <w:rFonts w:ascii="Times New Roman"/>
          <w:color w:val="000000"/>
          <w:sz w:val="24"/>
        </w:rPr>
        <w:t>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It </w:t>
      </w:r>
      <w:proofErr w:type="gramStart"/>
      <w:r>
        <w:rPr>
          <w:rFonts w:ascii="Times New Roman"/>
          <w:color w:val="000000"/>
          <w:sz w:val="24"/>
        </w:rPr>
        <w:t>would be divided</w:t>
      </w:r>
      <w:proofErr w:type="gramEnd"/>
      <w:r>
        <w:rPr>
          <w:rFonts w:ascii="Times New Roman"/>
          <w:color w:val="000000"/>
          <w:sz w:val="24"/>
        </w:rPr>
        <w:t xml:space="preserve"> by a seasonal factor.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It </w:t>
      </w:r>
      <w:proofErr w:type="gramStart"/>
      <w:r>
        <w:rPr>
          <w:rFonts w:ascii="Times New Roman"/>
          <w:color w:val="000000"/>
          <w:sz w:val="24"/>
        </w:rPr>
        <w:t>would be subtracted</w:t>
      </w:r>
      <w:proofErr w:type="gramEnd"/>
      <w:r>
        <w:rPr>
          <w:rFonts w:ascii="Times New Roman"/>
          <w:color w:val="000000"/>
          <w:sz w:val="24"/>
        </w:rPr>
        <w:t xml:space="preserve"> f</w:t>
      </w:r>
      <w:r>
        <w:rPr>
          <w:rFonts w:ascii="Times New Roman"/>
          <w:color w:val="000000"/>
          <w:sz w:val="24"/>
        </w:rPr>
        <w:t>rom a seasonal factor.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It </w:t>
      </w:r>
      <w:proofErr w:type="gramStart"/>
      <w:r>
        <w:rPr>
          <w:rFonts w:ascii="Times New Roman"/>
          <w:color w:val="000000"/>
          <w:sz w:val="24"/>
        </w:rPr>
        <w:t>would be multiplied</w:t>
      </w:r>
      <w:proofErr w:type="gramEnd"/>
      <w:r>
        <w:rPr>
          <w:rFonts w:ascii="Times New Roman"/>
          <w:color w:val="000000"/>
          <w:sz w:val="24"/>
        </w:rPr>
        <w:t xml:space="preserve"> by a seasonal factor.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It </w:t>
      </w:r>
      <w:proofErr w:type="gramStart"/>
      <w:r>
        <w:rPr>
          <w:rFonts w:ascii="Times New Roman"/>
          <w:color w:val="000000"/>
          <w:sz w:val="24"/>
        </w:rPr>
        <w:t>would be added</w:t>
      </w:r>
      <w:proofErr w:type="gramEnd"/>
      <w:r>
        <w:rPr>
          <w:rFonts w:ascii="Times New Roman"/>
          <w:color w:val="000000"/>
          <w:sz w:val="24"/>
        </w:rPr>
        <w:t xml:space="preserve"> with a seasonal factor.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using moving-average smoothing to generate forecasts, a three-month moving average will be preferred to a six-m</w:t>
      </w:r>
      <w:r>
        <w:rPr>
          <w:rFonts w:ascii="Times New Roman"/>
          <w:color w:val="000000"/>
          <w:sz w:val="24"/>
        </w:rPr>
        <w:t>onth moving average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if we have very little data to work with.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if</w:t>
      </w:r>
      <w:proofErr w:type="gramEnd"/>
      <w:r>
        <w:rPr>
          <w:rFonts w:ascii="Times New Roman"/>
          <w:color w:val="000000"/>
          <w:sz w:val="24"/>
        </w:rPr>
        <w:t xml:space="preserve"> it has a lower RMSE.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if</w:t>
      </w:r>
      <w:proofErr w:type="gramEnd"/>
      <w:r>
        <w:rPr>
          <w:rFonts w:ascii="Times New Roman"/>
          <w:color w:val="000000"/>
          <w:sz w:val="24"/>
        </w:rPr>
        <w:t xml:space="preserve"> the true data cycle is three months.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if</w:t>
      </w:r>
      <w:proofErr w:type="gramEnd"/>
      <w:r>
        <w:rPr>
          <w:rFonts w:ascii="Times New Roman"/>
          <w:color w:val="000000"/>
          <w:sz w:val="24"/>
        </w:rPr>
        <w:t xml:space="preserve"> it has a lower mean-squared error.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simple exponential smoothing model </w:t>
      </w:r>
      <w:proofErr w:type="gramStart"/>
      <w:r>
        <w:rPr>
          <w:rFonts w:ascii="Times New Roman"/>
          <w:color w:val="000000"/>
          <w:sz w:val="24"/>
        </w:rPr>
        <w:t>can be expressed</w:t>
      </w:r>
      <w:proofErr w:type="gramEnd"/>
      <w:r>
        <w:rPr>
          <w:rFonts w:ascii="Times New Roman"/>
          <w:color w:val="000000"/>
          <w:sz w:val="24"/>
        </w:rPr>
        <w:t xml:space="preserve"> as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an</w:t>
      </w:r>
      <w:proofErr w:type="gramEnd"/>
      <w:r>
        <w:rPr>
          <w:rFonts w:ascii="Times New Roman"/>
          <w:color w:val="000000"/>
          <w:sz w:val="24"/>
        </w:rPr>
        <w:t xml:space="preserve"> expression combining the most recent forecast and actual data value.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a</w:t>
      </w:r>
      <w:proofErr w:type="gramEnd"/>
      <w:r>
        <w:rPr>
          <w:rFonts w:ascii="Times New Roman"/>
          <w:color w:val="000000"/>
          <w:sz w:val="24"/>
        </w:rPr>
        <w:t xml:space="preserve"> weighted average, where the weights sum to the sample size.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a</w:t>
      </w:r>
      <w:proofErr w:type="gramEnd"/>
      <w:r>
        <w:rPr>
          <w:rFonts w:ascii="Times New Roman"/>
          <w:color w:val="000000"/>
          <w:sz w:val="24"/>
        </w:rPr>
        <w:t xml:space="preserve"> simple average of past values of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a</w:t>
      </w:r>
      <w:proofErr w:type="gramEnd"/>
      <w:r>
        <w:rPr>
          <w:rFonts w:ascii="Times New Roman"/>
          <w:color w:val="000000"/>
          <w:sz w:val="24"/>
        </w:rPr>
        <w:t xml:space="preserve"> weighted average, where the weights sum to zero.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Winters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1847"/>
        <w:gridCol w:w="337"/>
        <w:gridCol w:w="77"/>
        <w:gridCol w:w="2524"/>
        <w:gridCol w:w="1482"/>
      </w:tblGrid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Accuracy Measures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Forecast Statistics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613.59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Durbin Watson (12)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617.48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351,007.33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Standard Deviation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80,306.64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94.41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78,805.45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Adjusted 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93.94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Ljung</w:t>
            </w:r>
            <w:proofErr w:type="spellEnd"/>
            <w:r>
              <w:rPr>
                <w:rFonts w:ascii="Times New Roman" w:hAnsi="Times New Roman"/>
                <w:color w:val="000000"/>
              </w:rPr>
              <w:t>-Box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2.74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 Error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18,634.24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Method Statistics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Selected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Holt Winters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Level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Seasonal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Trend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 type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Multiplicative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Seasonal Indexes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Index 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3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4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5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6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7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8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9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0.86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10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0.74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gridAfter w:val="5"/>
          <w:wAfter w:w="1800" w:type="dxa"/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</w:tbl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The </w:t>
      </w:r>
      <w:proofErr w:type="gramStart"/>
      <w:r>
        <w:rPr>
          <w:rFonts w:ascii="Times New Roman"/>
          <w:color w:val="000000"/>
          <w:sz w:val="24"/>
        </w:rPr>
        <w:t>Winters</w:t>
      </w:r>
      <w:proofErr w:type="gramEnd"/>
      <w:r>
        <w:rPr>
          <w:rFonts w:ascii="Times New Roman"/>
          <w:color w:val="000000"/>
          <w:sz w:val="24"/>
        </w:rPr>
        <w:t xml:space="preserve"> model above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could</w:t>
      </w:r>
      <w:proofErr w:type="gramEnd"/>
      <w:r>
        <w:rPr>
          <w:rFonts w:ascii="Times New Roman"/>
          <w:color w:val="000000"/>
          <w:sz w:val="24"/>
        </w:rPr>
        <w:t xml:space="preserve"> reasonably be used to forecast 4 months into the future.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is</w:t>
      </w:r>
      <w:proofErr w:type="gramEnd"/>
      <w:r>
        <w:rPr>
          <w:rFonts w:ascii="Times New Roman"/>
          <w:color w:val="000000"/>
          <w:sz w:val="24"/>
        </w:rPr>
        <w:t xml:space="preserve"> considered a long-range forecasting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is quite </w:t>
      </w:r>
      <w:r>
        <w:rPr>
          <w:rFonts w:ascii="Times New Roman"/>
          <w:color w:val="000000"/>
          <w:sz w:val="24"/>
        </w:rPr>
        <w:t xml:space="preserve">inaccurate and probably </w:t>
      </w:r>
      <w:proofErr w:type="gramStart"/>
      <w:r>
        <w:rPr>
          <w:rFonts w:ascii="Times New Roman"/>
          <w:color w:val="000000"/>
          <w:sz w:val="24"/>
        </w:rPr>
        <w:t>should not be used</w:t>
      </w:r>
      <w:proofErr w:type="gramEnd"/>
      <w:r>
        <w:rPr>
          <w:rFonts w:ascii="Times New Roman"/>
          <w:color w:val="000000"/>
          <w:sz w:val="24"/>
        </w:rPr>
        <w:t xml:space="preserve"> for forecasting.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only be used to forecast one month into the future.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statements about any moving-averages</w:t>
      </w:r>
      <w:r>
        <w:rPr>
          <w:rFonts w:ascii="Times New Roman"/>
          <w:i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series is correct?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Such a series will </w:t>
      </w:r>
      <w:r>
        <w:rPr>
          <w:rFonts w:ascii="Times New Roman"/>
          <w:color w:val="000000"/>
          <w:sz w:val="24"/>
        </w:rPr>
        <w:t>anticipate or prolong changes in the original data and, thus, show a different timing of turning points.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 moving-averages series can lie consistently above or below the original data, namely, when they are growing or declining exponentially.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</w:t>
      </w:r>
      <w:r>
        <w:rPr>
          <w:rFonts w:ascii="Times New Roman"/>
          <w:color w:val="000000"/>
          <w:sz w:val="24"/>
        </w:rPr>
        <w:t xml:space="preserve">  Such a series will be extremely sensitive to unusually large or small values in the time series, as any average is bound to be.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All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A simple-centered 3-point moving average of the time-series variable </w:t>
      </w:r>
      <w:proofErr w:type="spellStart"/>
      <w:r>
        <w:rPr>
          <w:rFonts w:ascii="Times New Roman"/>
          <w:color w:val="000000"/>
          <w:sz w:val="24"/>
        </w:rPr>
        <w:t>Xt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gramStart"/>
      <w:r>
        <w:rPr>
          <w:rFonts w:ascii="Times New Roman"/>
          <w:color w:val="000000"/>
          <w:sz w:val="24"/>
        </w:rPr>
        <w:t>is given</w:t>
      </w:r>
      <w:proofErr w:type="gramEnd"/>
      <w:r>
        <w:rPr>
          <w:rFonts w:ascii="Times New Roman"/>
          <w:color w:val="000000"/>
          <w:sz w:val="24"/>
        </w:rPr>
        <w:t xml:space="preserve"> by: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(X</w:t>
      </w:r>
      <w:r>
        <w:rPr>
          <w:rFonts w:ascii="Times New Roman"/>
          <w:color w:val="000000"/>
          <w:sz w:val="24"/>
          <w:vertAlign w:val="subscript"/>
        </w:rPr>
        <w:t xml:space="preserve">t-1 </w:t>
      </w:r>
      <w:r>
        <w:rPr>
          <w:rFonts w:ascii="Times New Roman"/>
          <w:color w:val="000000"/>
          <w:sz w:val="24"/>
        </w:rPr>
        <w:t>+X</w:t>
      </w:r>
      <w:r>
        <w:rPr>
          <w:rFonts w:ascii="Times New Roman"/>
          <w:color w:val="000000"/>
          <w:sz w:val="24"/>
          <w:vertAlign w:val="subscript"/>
        </w:rPr>
        <w:t>t-2</w:t>
      </w:r>
      <w:r>
        <w:rPr>
          <w:rFonts w:ascii="Times New Roman"/>
          <w:color w:val="000000"/>
          <w:sz w:val="24"/>
        </w:rPr>
        <w:t xml:space="preserve"> + X</w:t>
      </w:r>
      <w:r>
        <w:rPr>
          <w:rFonts w:ascii="Times New Roman"/>
          <w:color w:val="000000"/>
          <w:sz w:val="24"/>
          <w:vertAlign w:val="subscript"/>
        </w:rPr>
        <w:t>t-3</w:t>
      </w:r>
      <w:r>
        <w:rPr>
          <w:rFonts w:ascii="Times New Roman"/>
          <w:color w:val="000000"/>
          <w:sz w:val="24"/>
        </w:rPr>
        <w:t>)/</w:t>
      </w:r>
      <w:proofErr w:type="gramStart"/>
      <w:r>
        <w:rPr>
          <w:rFonts w:ascii="Times New Roman"/>
          <w:color w:val="000000"/>
          <w:sz w:val="24"/>
        </w:rPr>
        <w:t>3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(X</w:t>
      </w:r>
      <w:r>
        <w:rPr>
          <w:rFonts w:ascii="Times New Roman"/>
          <w:color w:val="000000"/>
          <w:sz w:val="24"/>
          <w:vertAlign w:val="subscript"/>
        </w:rPr>
        <w:t>t+</w:t>
      </w:r>
      <w:proofErr w:type="gramStart"/>
      <w:r>
        <w:rPr>
          <w:rFonts w:ascii="Times New Roman"/>
          <w:color w:val="000000"/>
          <w:sz w:val="24"/>
          <w:vertAlign w:val="subscript"/>
        </w:rPr>
        <w:t>1</w:t>
      </w:r>
      <w:proofErr w:type="gramEnd"/>
      <w:r>
        <w:rPr>
          <w:rFonts w:ascii="Times New Roman"/>
          <w:color w:val="000000"/>
          <w:sz w:val="24"/>
          <w:vertAlign w:val="subscript"/>
        </w:rPr>
        <w:t xml:space="preserve"> </w:t>
      </w:r>
      <w:r>
        <w:rPr>
          <w:rFonts w:ascii="Times New Roman"/>
          <w:color w:val="000000"/>
          <w:sz w:val="24"/>
        </w:rPr>
        <w:t>+</w:t>
      </w:r>
      <w:proofErr w:type="spellStart"/>
      <w:r>
        <w:rPr>
          <w:rFonts w:ascii="Times New Roman"/>
          <w:color w:val="000000"/>
          <w:sz w:val="24"/>
        </w:rPr>
        <w:t>X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 + X</w:t>
      </w:r>
      <w:r>
        <w:rPr>
          <w:rFonts w:ascii="Times New Roman"/>
          <w:color w:val="000000"/>
          <w:sz w:val="24"/>
          <w:vertAlign w:val="subscript"/>
        </w:rPr>
        <w:t>t-1</w:t>
      </w:r>
      <w:r>
        <w:rPr>
          <w:rFonts w:ascii="Times New Roman"/>
          <w:color w:val="000000"/>
          <w:sz w:val="24"/>
        </w:rPr>
        <w:t>)/3.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(</w:t>
      </w:r>
      <w:proofErr w:type="spellStart"/>
      <w:r>
        <w:rPr>
          <w:rFonts w:ascii="Times New Roman"/>
          <w:color w:val="000000"/>
          <w:sz w:val="24"/>
        </w:rPr>
        <w:t>X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  <w:vertAlign w:val="subscript"/>
        </w:rPr>
        <w:t xml:space="preserve"> </w:t>
      </w:r>
      <w:r>
        <w:rPr>
          <w:rFonts w:ascii="Times New Roman"/>
          <w:color w:val="000000"/>
          <w:sz w:val="24"/>
        </w:rPr>
        <w:t>+X</w:t>
      </w:r>
      <w:r>
        <w:rPr>
          <w:rFonts w:ascii="Times New Roman"/>
          <w:color w:val="000000"/>
          <w:sz w:val="24"/>
          <w:vertAlign w:val="subscript"/>
        </w:rPr>
        <w:t>t-1</w:t>
      </w:r>
      <w:r>
        <w:rPr>
          <w:rFonts w:ascii="Times New Roman"/>
          <w:color w:val="000000"/>
          <w:sz w:val="24"/>
        </w:rPr>
        <w:t xml:space="preserve"> + X</w:t>
      </w:r>
      <w:r>
        <w:rPr>
          <w:rFonts w:ascii="Times New Roman"/>
          <w:color w:val="000000"/>
          <w:sz w:val="24"/>
          <w:vertAlign w:val="subscript"/>
        </w:rPr>
        <w:t>t-2</w:t>
      </w:r>
      <w:r>
        <w:rPr>
          <w:rFonts w:ascii="Times New Roman"/>
          <w:color w:val="000000"/>
          <w:sz w:val="24"/>
        </w:rPr>
        <w:t>)/</w:t>
      </w:r>
      <w:proofErr w:type="gramStart"/>
      <w:r>
        <w:rPr>
          <w:rFonts w:ascii="Times New Roman"/>
          <w:color w:val="000000"/>
          <w:sz w:val="24"/>
        </w:rPr>
        <w:t>3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With which type of time-series data should moving-average smoothing methods produce the best forecasts?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Trending.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Seasonal.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Stationary.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Cyclical.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Simple-exponential smoothing models are useful for </w:t>
      </w:r>
      <w:proofErr w:type="gramStart"/>
      <w:r>
        <w:rPr>
          <w:rFonts w:ascii="Times New Roman"/>
          <w:color w:val="000000"/>
          <w:sz w:val="24"/>
        </w:rPr>
        <w:t>data which</w:t>
      </w:r>
      <w:proofErr w:type="gramEnd"/>
      <w:r>
        <w:rPr>
          <w:rFonts w:ascii="Times New Roman"/>
          <w:color w:val="000000"/>
          <w:sz w:val="24"/>
        </w:rPr>
        <w:t xml:space="preserve"> have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</w:t>
      </w:r>
      <w:r>
        <w:rPr>
          <w:rFonts w:ascii="Times New Roman"/>
          <w:color w:val="000000"/>
          <w:sz w:val="24"/>
        </w:rPr>
        <w:t xml:space="preserve"> </w:t>
      </w:r>
      <w:proofErr w:type="gramStart"/>
      <w:r>
        <w:rPr>
          <w:rFonts w:ascii="Times New Roman"/>
          <w:color w:val="000000"/>
          <w:sz w:val="24"/>
        </w:rPr>
        <w:t>neither</w:t>
      </w:r>
      <w:proofErr w:type="gramEnd"/>
      <w:r>
        <w:rPr>
          <w:rFonts w:ascii="Times New Roman"/>
          <w:color w:val="000000"/>
          <w:sz w:val="24"/>
        </w:rPr>
        <w:t xml:space="preserve"> an upward or downward time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an</w:t>
      </w:r>
      <w:proofErr w:type="gramEnd"/>
      <w:r>
        <w:rPr>
          <w:rFonts w:ascii="Times New Roman"/>
          <w:color w:val="000000"/>
          <w:sz w:val="24"/>
        </w:rPr>
        <w:t xml:space="preserve"> upward time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a</w:t>
      </w:r>
      <w:proofErr w:type="gramEnd"/>
      <w:r>
        <w:rPr>
          <w:rFonts w:ascii="Times New Roman"/>
          <w:color w:val="000000"/>
          <w:sz w:val="24"/>
        </w:rPr>
        <w:t xml:space="preserve"> downward time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pronounced</w:t>
      </w:r>
      <w:proofErr w:type="gramEnd"/>
      <w:r>
        <w:rPr>
          <w:rFonts w:ascii="Times New Roman"/>
          <w:color w:val="000000"/>
          <w:sz w:val="24"/>
        </w:rPr>
        <w:t xml:space="preserve"> seasonality.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Winters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1847"/>
        <w:gridCol w:w="337"/>
        <w:gridCol w:w="77"/>
        <w:gridCol w:w="2524"/>
        <w:gridCol w:w="1482"/>
      </w:tblGrid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Accuracy Measures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Forecast Statistics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613.59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Durbin Watson (12)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617.48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351,007.33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Standard Deviation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80,306.64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94.41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78,805.45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Adjusted 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93.94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Ljung</w:t>
            </w:r>
            <w:proofErr w:type="spellEnd"/>
            <w:r>
              <w:rPr>
                <w:rFonts w:ascii="Times New Roman" w:hAnsi="Times New Roman"/>
                <w:color w:val="000000"/>
              </w:rPr>
              <w:t>-Box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2.74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 Error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18,634.24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Method Statistics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Selected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Holt </w:t>
            </w:r>
            <w:r>
              <w:rPr>
                <w:rFonts w:ascii="Times New Roman" w:hAnsi="Times New Roman"/>
                <w:color w:val="000000"/>
              </w:rPr>
              <w:t>Winters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Level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Seasonal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Trend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 type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Multiplicative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Seasonal Indexes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Index 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3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4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5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6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7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8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9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0.86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10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0.74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gridAfter w:val="5"/>
          <w:wAfter w:w="1800" w:type="dxa"/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</w:tbl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In the </w:t>
      </w:r>
      <w:proofErr w:type="gramStart"/>
      <w:r>
        <w:rPr>
          <w:rFonts w:ascii="Times New Roman"/>
          <w:color w:val="000000"/>
          <w:sz w:val="24"/>
        </w:rPr>
        <w:t>Winters</w:t>
      </w:r>
      <w:proofErr w:type="gramEnd"/>
      <w:r>
        <w:rPr>
          <w:rFonts w:ascii="Times New Roman"/>
          <w:color w:val="000000"/>
          <w:sz w:val="24"/>
        </w:rPr>
        <w:t xml:space="preserve"> model above, "Decomposition Type"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refers</w:t>
      </w:r>
      <w:proofErr w:type="gramEnd"/>
      <w:r>
        <w:rPr>
          <w:rFonts w:ascii="Times New Roman"/>
          <w:color w:val="000000"/>
          <w:sz w:val="24"/>
        </w:rPr>
        <w:t xml:space="preserve"> to the type of seasonality calculation used in the model.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refers</w:t>
      </w:r>
      <w:proofErr w:type="gramEnd"/>
      <w:r>
        <w:rPr>
          <w:rFonts w:ascii="Times New Roman"/>
          <w:color w:val="000000"/>
          <w:sz w:val="24"/>
        </w:rPr>
        <w:t xml:space="preserve"> to </w:t>
      </w:r>
      <w:r>
        <w:rPr>
          <w:rFonts w:ascii="Times New Roman"/>
          <w:color w:val="000000"/>
          <w:sz w:val="24"/>
        </w:rPr>
        <w:t>the calculation method used to estimate the Level factor.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refers</w:t>
      </w:r>
      <w:proofErr w:type="gramEnd"/>
      <w:r>
        <w:rPr>
          <w:rFonts w:ascii="Times New Roman"/>
          <w:color w:val="000000"/>
          <w:sz w:val="24"/>
        </w:rPr>
        <w:t xml:space="preserve"> to the type of trend calculation used in the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refers</w:t>
      </w:r>
      <w:proofErr w:type="gramEnd"/>
      <w:r>
        <w:rPr>
          <w:rFonts w:ascii="Times New Roman"/>
          <w:color w:val="000000"/>
          <w:sz w:val="24"/>
        </w:rPr>
        <w:t xml:space="preserve"> to the calculation method used to estimate the MAPE.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Some drawbacks to using centered moving-average</w:t>
      </w:r>
      <w:r>
        <w:rPr>
          <w:rFonts w:ascii="Times New Roman"/>
          <w:color w:val="000000"/>
          <w:sz w:val="24"/>
        </w:rPr>
        <w:t xml:space="preserve"> smoothing models include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introduction</w:t>
      </w:r>
      <w:proofErr w:type="gramEnd"/>
      <w:r>
        <w:rPr>
          <w:rFonts w:ascii="Times New Roman"/>
          <w:color w:val="000000"/>
          <w:sz w:val="24"/>
        </w:rPr>
        <w:t xml:space="preserve"> of autocorrelation into the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loss</w:t>
      </w:r>
      <w:proofErr w:type="gramEnd"/>
      <w:r>
        <w:rPr>
          <w:rFonts w:ascii="Times New Roman"/>
          <w:color w:val="000000"/>
          <w:sz w:val="24"/>
        </w:rPr>
        <w:t xml:space="preserve"> of data at each end of the original time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inability</w:t>
      </w:r>
      <w:proofErr w:type="gramEnd"/>
      <w:r>
        <w:rPr>
          <w:rFonts w:ascii="Times New Roman"/>
          <w:color w:val="000000"/>
          <w:sz w:val="24"/>
        </w:rPr>
        <w:t xml:space="preserve"> to forecast turning points in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Smoothing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1858"/>
        <w:gridCol w:w="339"/>
        <w:gridCol w:w="77"/>
        <w:gridCol w:w="2465"/>
        <w:gridCol w:w="1491"/>
      </w:tblGrid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Accuracy Measures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Forecast Statistics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530.76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Durbin Watson (4)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534.30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305,409.83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4.25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Standard Deviation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133,459.10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98.93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130,649.12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Adjusted 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98.82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Ljung</w:t>
            </w:r>
            <w:proofErr w:type="spellEnd"/>
            <w:r>
              <w:rPr>
                <w:rFonts w:ascii="Times New Roman" w:hAnsi="Times New Roman"/>
                <w:color w:val="000000"/>
              </w:rPr>
              <w:t>-Box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5.77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 Error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13,543.13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Method Statistics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Selected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Holt Winters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Level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Seasonal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Trend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 type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Multiplicative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Seasonal Indexes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3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4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gridAfter w:val="5"/>
          <w:wAfter w:w="1800" w:type="dxa"/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</w:tbl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In running an exponential smoothing model, the following results were </w:t>
      </w:r>
      <w:proofErr w:type="spellStart"/>
      <w:r>
        <w:rPr>
          <w:rFonts w:ascii="Times New Roman"/>
          <w:color w:val="000000"/>
          <w:sz w:val="24"/>
        </w:rPr>
        <w:t>obtained</w:t>
      </w:r>
      <w:proofErr w:type="gramStart"/>
      <w:r>
        <w:rPr>
          <w:rFonts w:ascii="Times New Roman"/>
          <w:color w:val="000000"/>
          <w:sz w:val="24"/>
        </w:rPr>
        <w:t>:The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Seasonal value listed above (in Smoothing 3) indicates that the model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exhibits</w:t>
      </w:r>
      <w:proofErr w:type="gramEnd"/>
      <w:r>
        <w:rPr>
          <w:rFonts w:ascii="Times New Roman"/>
          <w:color w:val="000000"/>
          <w:sz w:val="24"/>
        </w:rPr>
        <w:t xml:space="preserve"> a rather high degree of trend.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has</w:t>
      </w:r>
      <w:proofErr w:type="gramEnd"/>
      <w:r>
        <w:rPr>
          <w:rFonts w:ascii="Times New Roman"/>
          <w:color w:val="000000"/>
          <w:sz w:val="24"/>
        </w:rPr>
        <w:t xml:space="preserve"> a very high level smoothing constant.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exhibits</w:t>
      </w:r>
      <w:proofErr w:type="gramEnd"/>
      <w:r>
        <w:rPr>
          <w:rFonts w:ascii="Times New Roman"/>
          <w:color w:val="000000"/>
          <w:sz w:val="24"/>
        </w:rPr>
        <w:t xml:space="preserve"> a rather high degree of seasonality.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is probably unreliable for forecasting.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</w:t>
      </w:r>
      <w:r>
        <w:rPr>
          <w:rFonts w:ascii="Times New Roman"/>
          <w:color w:val="000000"/>
          <w:sz w:val="24"/>
        </w:rPr>
        <w:t xml:space="preserve">lowing is not an aspect of the </w:t>
      </w:r>
      <w:proofErr w:type="gramStart"/>
      <w:r>
        <w:rPr>
          <w:rFonts w:ascii="Times New Roman"/>
          <w:color w:val="000000"/>
          <w:sz w:val="24"/>
        </w:rPr>
        <w:t>Winter's</w:t>
      </w:r>
      <w:proofErr w:type="gramEnd"/>
      <w:r>
        <w:rPr>
          <w:rFonts w:ascii="Times New Roman"/>
          <w:color w:val="000000"/>
          <w:sz w:val="24"/>
        </w:rPr>
        <w:t xml:space="preserve"> exponential smoothing model?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Holt's model extended to </w:t>
      </w:r>
      <w:proofErr w:type="spellStart"/>
      <w:r>
        <w:rPr>
          <w:rFonts w:ascii="Times New Roman"/>
          <w:color w:val="000000"/>
          <w:sz w:val="24"/>
        </w:rPr>
        <w:t>deseasonalized</w:t>
      </w:r>
      <w:proofErr w:type="spellEnd"/>
      <w:r>
        <w:rPr>
          <w:rFonts w:ascii="Times New Roman"/>
          <w:color w:val="000000"/>
          <w:sz w:val="24"/>
        </w:rPr>
        <w:t xml:space="preserve">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Trend estimates that are themselves smoothed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Seasonality estimates that ar</w:t>
      </w:r>
      <w:r>
        <w:rPr>
          <w:rFonts w:ascii="Times New Roman"/>
          <w:color w:val="000000"/>
          <w:sz w:val="24"/>
        </w:rPr>
        <w:t>e themselves smoothed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Simple</w:t>
      </w:r>
      <w:proofErr w:type="gramEnd"/>
      <w:r>
        <w:rPr>
          <w:rFonts w:ascii="Times New Roman"/>
          <w:color w:val="000000"/>
          <w:sz w:val="24"/>
        </w:rPr>
        <w:t xml:space="preserve"> exponential smoothing applied to </w:t>
      </w:r>
      <w:proofErr w:type="spellStart"/>
      <w:r>
        <w:rPr>
          <w:rFonts w:ascii="Times New Roman"/>
          <w:color w:val="000000"/>
          <w:sz w:val="24"/>
        </w:rPr>
        <w:t>nonstationary</w:t>
      </w:r>
      <w:proofErr w:type="spellEnd"/>
      <w:r>
        <w:rPr>
          <w:rFonts w:ascii="Times New Roman"/>
          <w:color w:val="000000"/>
          <w:sz w:val="24"/>
        </w:rPr>
        <w:t xml:space="preserve">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do moving-average smoothing and exponential smoothing have in common?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They both require only a limited amount of data.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All </w:t>
      </w:r>
      <w:r>
        <w:rPr>
          <w:rFonts w:ascii="Times New Roman"/>
          <w:color w:val="000000"/>
          <w:sz w:val="24"/>
        </w:rPr>
        <w:t>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They both are simple to use.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They both have no ability to adjust for trend in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They both are simple to understand.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is not true regarding simple exponential </w:t>
      </w:r>
      <w:r>
        <w:rPr>
          <w:rFonts w:ascii="Times New Roman"/>
          <w:color w:val="000000"/>
          <w:sz w:val="24"/>
        </w:rPr>
        <w:t>smoothing?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It has no ability to account for secular trend.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It has no ability to predict "turning points" in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It has no ability to adjust for seasonal variation.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It requires a large amount of data (i.e., many var</w:t>
      </w:r>
      <w:r>
        <w:rPr>
          <w:rFonts w:ascii="Times New Roman"/>
          <w:color w:val="000000"/>
          <w:sz w:val="24"/>
        </w:rPr>
        <w:t>iables).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correct? Winter's exponential smoothing model adjusts for data seasonality by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use</w:t>
      </w:r>
      <w:proofErr w:type="gramEnd"/>
      <w:r>
        <w:rPr>
          <w:rFonts w:ascii="Times New Roman"/>
          <w:color w:val="000000"/>
          <w:sz w:val="24"/>
        </w:rPr>
        <w:t xml:space="preserve"> of a smoothing constant applied to seasonality estimates.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spellStart"/>
      <w:proofErr w:type="gramStart"/>
      <w:r>
        <w:rPr>
          <w:rFonts w:ascii="Times New Roman"/>
          <w:color w:val="000000"/>
          <w:sz w:val="24"/>
        </w:rPr>
        <w:t>deseasonalizing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the data in an additi</w:t>
      </w:r>
      <w:r>
        <w:rPr>
          <w:rFonts w:ascii="Times New Roman"/>
          <w:color w:val="000000"/>
          <w:sz w:val="24"/>
        </w:rPr>
        <w:t>ve fashion.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spellStart"/>
      <w:proofErr w:type="gramStart"/>
      <w:r>
        <w:rPr>
          <w:rFonts w:ascii="Times New Roman"/>
          <w:color w:val="000000"/>
          <w:sz w:val="24"/>
        </w:rPr>
        <w:t>deseasonalizing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the data in a multiplicative fashion.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linear</w:t>
      </w:r>
      <w:proofErr w:type="gramEnd"/>
      <w:r>
        <w:rPr>
          <w:rFonts w:ascii="Times New Roman"/>
          <w:color w:val="000000"/>
          <w:sz w:val="24"/>
        </w:rPr>
        <w:t xml:space="preserve"> smoothing of seasonality estimates.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Winters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1847"/>
        <w:gridCol w:w="337"/>
        <w:gridCol w:w="77"/>
        <w:gridCol w:w="2524"/>
        <w:gridCol w:w="1482"/>
      </w:tblGrid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Accuracy Measures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Forecast Statistics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613.59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Durbin Watson (12)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617.48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351,007.33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Standard Deviation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80,306.64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94.41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78,805.45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Adjusted 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93.94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Ljung</w:t>
            </w:r>
            <w:proofErr w:type="spellEnd"/>
            <w:r>
              <w:rPr>
                <w:rFonts w:ascii="Times New Roman" w:hAnsi="Times New Roman"/>
                <w:color w:val="000000"/>
              </w:rPr>
              <w:t>-Box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2.74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 Error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18,634.24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Method Statistics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Selected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Holt Winters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Level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Seasonal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Trend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 type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Multiplicative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Seasonal Indexes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3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4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5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6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7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8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9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0.86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10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0.74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gridAfter w:val="5"/>
          <w:wAfter w:w="1800" w:type="dxa"/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</w:tbl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In the </w:t>
      </w:r>
      <w:proofErr w:type="gramStart"/>
      <w:r>
        <w:rPr>
          <w:rFonts w:ascii="Times New Roman"/>
          <w:color w:val="000000"/>
          <w:sz w:val="24"/>
        </w:rPr>
        <w:t>Winters</w:t>
      </w:r>
      <w:proofErr w:type="gramEnd"/>
      <w:r>
        <w:rPr>
          <w:rFonts w:ascii="Times New Roman"/>
          <w:color w:val="000000"/>
          <w:sz w:val="24"/>
        </w:rPr>
        <w:t xml:space="preserve"> smoothing model above,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Seasonal value of 1.00 indicates a high degree of seasonality is</w:t>
      </w:r>
      <w:r>
        <w:rPr>
          <w:rFonts w:ascii="Times New Roman"/>
          <w:color w:val="000000"/>
          <w:sz w:val="24"/>
        </w:rPr>
        <w:t xml:space="preserve"> present.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Seasonal value of 1.00 indicates a low degree of seasonality is present.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Seasonal value of 1.00 indicates that the trend is positive.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true.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Moving-average smoothing may lead </w:t>
      </w:r>
      <w:r>
        <w:rPr>
          <w:rFonts w:ascii="Times New Roman"/>
          <w:color w:val="000000"/>
          <w:sz w:val="24"/>
        </w:rPr>
        <w:t>to misleading inference when applied to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forecasting</w:t>
      </w:r>
      <w:proofErr w:type="gramEnd"/>
      <w:r>
        <w:rPr>
          <w:rFonts w:ascii="Times New Roman"/>
          <w:color w:val="000000"/>
          <w:sz w:val="24"/>
        </w:rPr>
        <w:t xml:space="preserve"> trend reversal in the stock market.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small</w:t>
      </w:r>
      <w:proofErr w:type="gramEnd"/>
      <w:r>
        <w:rPr>
          <w:rFonts w:ascii="Times New Roman"/>
          <w:color w:val="000000"/>
          <w:sz w:val="24"/>
        </w:rPr>
        <w:t xml:space="preserve"> and limited data sets.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stationary</w:t>
      </w:r>
      <w:proofErr w:type="gramEnd"/>
      <w:r>
        <w:rPr>
          <w:rFonts w:ascii="Times New Roman"/>
          <w:color w:val="000000"/>
          <w:sz w:val="24"/>
        </w:rPr>
        <w:t xml:space="preserve">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large</w:t>
      </w:r>
      <w:proofErr w:type="gramEnd"/>
      <w:r>
        <w:rPr>
          <w:rFonts w:ascii="Times New Roman"/>
          <w:color w:val="000000"/>
          <w:sz w:val="24"/>
        </w:rPr>
        <w:t xml:space="preserve"> and plentiful data sets.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a factor in the decision to use exponential smoothing rather than moving-average smoothing to forecast a given time series?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Forecast horizon.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Expertise of the forecast manager.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Amount of data avail</w:t>
      </w:r>
      <w:r>
        <w:rPr>
          <w:rFonts w:ascii="Times New Roman"/>
          <w:color w:val="000000"/>
          <w:sz w:val="24"/>
        </w:rPr>
        <w:t>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Importance of recent past versus distant past.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Time series smoothing techniques work best for applications where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only</w:t>
      </w:r>
      <w:proofErr w:type="gramEnd"/>
      <w:r>
        <w:rPr>
          <w:rFonts w:ascii="Times New Roman"/>
          <w:color w:val="000000"/>
          <w:sz w:val="24"/>
        </w:rPr>
        <w:t xml:space="preserve"> periodic forecasts for untimely events are required.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there</w:t>
      </w:r>
      <w:proofErr w:type="gramEnd"/>
      <w:r>
        <w:rPr>
          <w:rFonts w:ascii="Times New Roman"/>
          <w:color w:val="000000"/>
          <w:sz w:val="24"/>
        </w:rPr>
        <w:t xml:space="preserve"> is a large amount of historical data available.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forecast horizon is the distant future.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little</w:t>
      </w:r>
      <w:proofErr w:type="gramEnd"/>
      <w:r>
        <w:rPr>
          <w:rFonts w:ascii="Times New Roman"/>
          <w:color w:val="000000"/>
          <w:sz w:val="24"/>
        </w:rPr>
        <w:t xml:space="preserve"> historical data are available to the forecaster.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the Holt's two-param</w:t>
      </w:r>
      <w:r>
        <w:rPr>
          <w:rFonts w:ascii="Times New Roman"/>
          <w:color w:val="000000"/>
          <w:sz w:val="24"/>
        </w:rPr>
        <w:t>eter smoothing model, the trend smoothing parameter Gamma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be close to zero when the data has a relatively smooth trend.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be close to one when 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 xml:space="preserve"> is one.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be close to one when the data has a relatively smooth t</w:t>
      </w:r>
      <w:r>
        <w:rPr>
          <w:rFonts w:ascii="Times New Roman"/>
          <w:color w:val="000000"/>
          <w:sz w:val="24"/>
        </w:rPr>
        <w:t>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should</w:t>
      </w:r>
      <w:proofErr w:type="gramEnd"/>
      <w:r>
        <w:rPr>
          <w:rFonts w:ascii="Times New Roman"/>
          <w:color w:val="000000"/>
          <w:sz w:val="24"/>
        </w:rPr>
        <w:t xml:space="preserve"> be close to one when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 xml:space="preserve"> is close to one.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34)</w:t>
      </w:r>
      <w:r>
        <w:rPr>
          <w:rFonts w:ascii="Times New Roman"/>
          <w:b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>Winter's</w:t>
      </w:r>
      <w:proofErr w:type="gramEnd"/>
      <w:r>
        <w:rPr>
          <w:rFonts w:ascii="Times New Roman"/>
          <w:color w:val="000000"/>
          <w:sz w:val="24"/>
        </w:rPr>
        <w:t xml:space="preserve"> exponential smoothing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models</w:t>
      </w:r>
      <w:proofErr w:type="gramEnd"/>
      <w:r>
        <w:rPr>
          <w:rFonts w:ascii="Times New Roman"/>
          <w:color w:val="000000"/>
          <w:sz w:val="24"/>
        </w:rPr>
        <w:t xml:space="preserve"> may account for seasonality in a multiplicative manner.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models</w:t>
      </w:r>
      <w:proofErr w:type="gramEnd"/>
      <w:r>
        <w:rPr>
          <w:rFonts w:ascii="Times New Roman"/>
          <w:color w:val="000000"/>
          <w:sz w:val="24"/>
        </w:rPr>
        <w:t xml:space="preserve"> have three smoothing parameters.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is appropriate f</w:t>
      </w:r>
      <w:r>
        <w:rPr>
          <w:rFonts w:ascii="Times New Roman"/>
          <w:color w:val="000000"/>
          <w:sz w:val="24"/>
        </w:rPr>
        <w:t>or data with both trend and seasonal components.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models use only past observations of a time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simple moving average technique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works</w:t>
      </w:r>
      <w:proofErr w:type="gramEnd"/>
      <w:r>
        <w:rPr>
          <w:rFonts w:ascii="Times New Roman"/>
          <w:color w:val="000000"/>
          <w:sz w:val="24"/>
        </w:rPr>
        <w:t xml:space="preserve"> better for long-range forecasts tha</w:t>
      </w:r>
      <w:r>
        <w:rPr>
          <w:rFonts w:ascii="Times New Roman"/>
          <w:color w:val="000000"/>
          <w:sz w:val="24"/>
        </w:rPr>
        <w:t>n short-range forecasts.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reacts</w:t>
      </w:r>
      <w:proofErr w:type="gramEnd"/>
      <w:r>
        <w:rPr>
          <w:rFonts w:ascii="Times New Roman"/>
          <w:color w:val="000000"/>
          <w:sz w:val="24"/>
        </w:rPr>
        <w:t xml:space="preserve"> well to random variations.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reacts</w:t>
      </w:r>
      <w:proofErr w:type="gramEnd"/>
      <w:r>
        <w:rPr>
          <w:rFonts w:ascii="Times New Roman"/>
          <w:color w:val="000000"/>
          <w:sz w:val="24"/>
        </w:rPr>
        <w:t xml:space="preserve"> well to variations that occur for a reason.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requires</w:t>
      </w:r>
      <w:proofErr w:type="gramEnd"/>
      <w:r>
        <w:rPr>
          <w:rFonts w:ascii="Times New Roman"/>
          <w:color w:val="000000"/>
          <w:sz w:val="24"/>
        </w:rPr>
        <w:t xml:space="preserve"> minimal amount of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error-correction representation of Holt's algorithm shows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that</w:t>
      </w:r>
      <w:proofErr w:type="gramEnd"/>
      <w:r>
        <w:rPr>
          <w:rFonts w:ascii="Times New Roman"/>
          <w:color w:val="000000"/>
          <w:sz w:val="24"/>
        </w:rPr>
        <w:t xml:space="preserve"> no adjustment is made to this period's forecasts when the current forecast error is zero.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how</w:t>
      </w:r>
      <w:proofErr w:type="gramEnd"/>
      <w:r>
        <w:rPr>
          <w:rFonts w:ascii="Times New Roman"/>
          <w:color w:val="000000"/>
          <w:sz w:val="24"/>
        </w:rPr>
        <w:t xml:space="preserve"> seasonality estimates are revised for current forecast errors.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how</w:t>
      </w:r>
      <w:proofErr w:type="gramEnd"/>
      <w:r>
        <w:rPr>
          <w:rFonts w:ascii="Times New Roman"/>
          <w:color w:val="000000"/>
          <w:sz w:val="24"/>
        </w:rPr>
        <w:t xml:space="preserve"> both the level and slope forec</w:t>
      </w:r>
      <w:r>
        <w:rPr>
          <w:rFonts w:ascii="Times New Roman"/>
          <w:color w:val="000000"/>
          <w:sz w:val="24"/>
        </w:rPr>
        <w:t>asts are revised for current forecast errors.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What factors do the data smoothing techniques presented in Chapter </w:t>
      </w:r>
      <w:proofErr w:type="gramStart"/>
      <w:r>
        <w:rPr>
          <w:rFonts w:ascii="Times New Roman"/>
          <w:color w:val="000000"/>
          <w:sz w:val="24"/>
        </w:rPr>
        <w:t>Three</w:t>
      </w:r>
      <w:proofErr w:type="gramEnd"/>
      <w:r>
        <w:rPr>
          <w:rFonts w:ascii="Times New Roman"/>
          <w:color w:val="000000"/>
          <w:sz w:val="24"/>
        </w:rPr>
        <w:t xml:space="preserve"> have in common?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They all fail to forecast cyclical reversals in the data.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They</w:t>
      </w:r>
      <w:proofErr w:type="gramEnd"/>
      <w:r>
        <w:rPr>
          <w:rFonts w:ascii="Times New Roman"/>
          <w:color w:val="000000"/>
          <w:sz w:val="24"/>
        </w:rPr>
        <w:t xml:space="preserve"> all use only past </w:t>
      </w:r>
      <w:r>
        <w:rPr>
          <w:rFonts w:ascii="Times New Roman"/>
          <w:color w:val="000000"/>
          <w:sz w:val="24"/>
        </w:rPr>
        <w:t>observations of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They all produce serially correlated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They all smooth short-term noise by averaging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If the time series of interest is highly random, the season</w:t>
      </w:r>
      <w:r>
        <w:rPr>
          <w:rFonts w:ascii="Times New Roman"/>
          <w:color w:val="000000"/>
          <w:sz w:val="24"/>
        </w:rPr>
        <w:t xml:space="preserve">al smoothing constant (Beta) of the </w:t>
      </w:r>
      <w:proofErr w:type="gramStart"/>
      <w:r>
        <w:rPr>
          <w:rFonts w:ascii="Times New Roman"/>
          <w:color w:val="000000"/>
          <w:sz w:val="24"/>
        </w:rPr>
        <w:t>Winter's</w:t>
      </w:r>
      <w:proofErr w:type="gramEnd"/>
      <w:r>
        <w:rPr>
          <w:rFonts w:ascii="Times New Roman"/>
          <w:color w:val="000000"/>
          <w:sz w:val="24"/>
        </w:rPr>
        <w:t xml:space="preserve"> model should be set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at</w:t>
      </w:r>
      <w:proofErr w:type="gramEnd"/>
      <w:r>
        <w:rPr>
          <w:rFonts w:ascii="Times New Roman"/>
          <w:color w:val="000000"/>
          <w:sz w:val="24"/>
        </w:rPr>
        <w:t xml:space="preserve"> a small positive value.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equal</w:t>
      </w:r>
      <w:proofErr w:type="gramEnd"/>
      <w:r>
        <w:rPr>
          <w:rFonts w:ascii="Times New Roman"/>
          <w:color w:val="000000"/>
          <w:sz w:val="24"/>
        </w:rPr>
        <w:t xml:space="preserve"> to zero.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at</w:t>
      </w:r>
      <w:proofErr w:type="gramEnd"/>
      <w:r>
        <w:rPr>
          <w:rFonts w:ascii="Times New Roman"/>
          <w:color w:val="000000"/>
          <w:sz w:val="24"/>
        </w:rPr>
        <w:t xml:space="preserve"> unity.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at</w:t>
      </w:r>
      <w:proofErr w:type="gramEnd"/>
      <w:r>
        <w:rPr>
          <w:rFonts w:ascii="Times New Roman"/>
          <w:color w:val="000000"/>
          <w:sz w:val="24"/>
        </w:rPr>
        <w:t xml:space="preserve"> a large positive value but less than unity.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39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Holt's smoothing </w:t>
      </w:r>
      <w:proofErr w:type="gramStart"/>
      <w:r>
        <w:rPr>
          <w:rFonts w:ascii="Times New Roman"/>
          <w:color w:val="000000"/>
          <w:sz w:val="24"/>
        </w:rPr>
        <w:t>is best applied</w:t>
      </w:r>
      <w:proofErr w:type="gramEnd"/>
      <w:r>
        <w:rPr>
          <w:rFonts w:ascii="Times New Roman"/>
          <w:color w:val="000000"/>
          <w:sz w:val="24"/>
        </w:rPr>
        <w:t xml:space="preserve"> to data that are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spellStart"/>
      <w:proofErr w:type="gramStart"/>
      <w:r>
        <w:rPr>
          <w:rFonts w:ascii="Times New Roman"/>
          <w:color w:val="000000"/>
          <w:sz w:val="24"/>
        </w:rPr>
        <w:t>nonstationary</w:t>
      </w:r>
      <w:proofErr w:type="spellEnd"/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spellStart"/>
      <w:proofErr w:type="gramStart"/>
      <w:r>
        <w:rPr>
          <w:rFonts w:ascii="Times New Roman"/>
          <w:color w:val="000000"/>
          <w:sz w:val="24"/>
        </w:rPr>
        <w:t>nonstationary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and </w:t>
      </w:r>
      <w:proofErr w:type="spellStart"/>
      <w:r>
        <w:rPr>
          <w:rFonts w:ascii="Times New Roman"/>
          <w:color w:val="000000"/>
          <w:sz w:val="24"/>
        </w:rPr>
        <w:t>nonseasonal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spellStart"/>
      <w:proofErr w:type="gramStart"/>
      <w:r>
        <w:rPr>
          <w:rFonts w:ascii="Times New Roman"/>
          <w:color w:val="000000"/>
          <w:sz w:val="24"/>
        </w:rPr>
        <w:t>deseasonalized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with a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spellStart"/>
      <w:proofErr w:type="gramStart"/>
      <w:r>
        <w:rPr>
          <w:rFonts w:ascii="Times New Roman"/>
          <w:color w:val="000000"/>
          <w:sz w:val="24"/>
        </w:rPr>
        <w:t>nonseasonal</w:t>
      </w:r>
      <w:proofErr w:type="spellEnd"/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method </w:t>
      </w:r>
      <w:proofErr w:type="gramStart"/>
      <w:r>
        <w:rPr>
          <w:rFonts w:ascii="Times New Roman"/>
          <w:color w:val="000000"/>
          <w:sz w:val="24"/>
        </w:rPr>
        <w:t>is used</w:t>
      </w:r>
      <w:proofErr w:type="gramEnd"/>
      <w:r>
        <w:rPr>
          <w:rFonts w:ascii="Times New Roman"/>
          <w:color w:val="000000"/>
          <w:sz w:val="24"/>
        </w:rPr>
        <w:t xml:space="preserve"> to</w:t>
      </w:r>
      <w:r>
        <w:rPr>
          <w:rFonts w:ascii="Times New Roman"/>
          <w:color w:val="000000"/>
          <w:sz w:val="24"/>
        </w:rPr>
        <w:t xml:space="preserve"> develop a simple model that assumes that weighted averages of past periods are the best predictors of the future?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Exponential smoothing.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Moving averages.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model squared.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</w:t>
      </w:r>
      <w:r>
        <w:rPr>
          <w:rFonts w:ascii="Times New Roman"/>
          <w:color w:val="000000"/>
          <w:sz w:val="24"/>
        </w:rPr>
        <w:t>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method uses an arithmetic mean to forecast the next period?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Moving averages.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Exponential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Adaptive filtering.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</w:t>
      </w:r>
      <w:r>
        <w:rPr>
          <w:rFonts w:ascii="Times New Roman"/>
          <w:color w:val="000000"/>
          <w:sz w:val="24"/>
        </w:rPr>
        <w:t>simple moving average technique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reacts</w:t>
      </w:r>
      <w:proofErr w:type="gramEnd"/>
      <w:r>
        <w:rPr>
          <w:rFonts w:ascii="Times New Roman"/>
          <w:color w:val="000000"/>
          <w:sz w:val="24"/>
        </w:rPr>
        <w:t xml:space="preserve"> well to random variations.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reacts</w:t>
      </w:r>
      <w:proofErr w:type="gramEnd"/>
      <w:r>
        <w:rPr>
          <w:rFonts w:ascii="Times New Roman"/>
          <w:color w:val="000000"/>
          <w:sz w:val="24"/>
        </w:rPr>
        <w:t xml:space="preserve"> well to variations that occur for a reason.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works</w:t>
      </w:r>
      <w:proofErr w:type="gramEnd"/>
      <w:r>
        <w:rPr>
          <w:rFonts w:ascii="Times New Roman"/>
          <w:color w:val="000000"/>
          <w:sz w:val="24"/>
        </w:rPr>
        <w:t xml:space="preserve"> better for long-range forecasts than short-range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requires</w:t>
      </w:r>
      <w:proofErr w:type="gramEnd"/>
      <w:r>
        <w:rPr>
          <w:rFonts w:ascii="Times New Roman"/>
          <w:color w:val="000000"/>
          <w:sz w:val="24"/>
        </w:rPr>
        <w:t xml:space="preserve"> minimal amount of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Simple-exponential smoothing models differ from moving average models in that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simple</w:t>
      </w:r>
      <w:proofErr w:type="gramEnd"/>
      <w:r>
        <w:rPr>
          <w:rFonts w:ascii="Times New Roman"/>
          <w:color w:val="000000"/>
          <w:sz w:val="24"/>
        </w:rPr>
        <w:t xml:space="preserve"> exponential smoothing models use weighted averages of the data whereas moving average models use simple averages.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moving</w:t>
      </w:r>
      <w:proofErr w:type="gramEnd"/>
      <w:r>
        <w:rPr>
          <w:rFonts w:ascii="Times New Roman"/>
          <w:color w:val="000000"/>
          <w:sz w:val="24"/>
        </w:rPr>
        <w:t xml:space="preserve"> average mod</w:t>
      </w:r>
      <w:r>
        <w:rPr>
          <w:rFonts w:ascii="Times New Roman"/>
          <w:color w:val="000000"/>
          <w:sz w:val="24"/>
        </w:rPr>
        <w:t>els use weighted averages of the data whereas simple exponential smoothing models use simple averages.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the best general definition of exponential smoothing?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r>
        <w:rPr>
          <w:rFonts w:ascii="Times New Roman"/>
          <w:color w:val="000000"/>
          <w:sz w:val="24"/>
        </w:rPr>
        <w:t>It is a forecasting procedure that produces self-correcting forecasts by means of a built-in adjustment mechanism that corrects for earlier forecasting errors: The technique produces a weighted average of all past time-series values with weights decreasing</w:t>
      </w:r>
      <w:r>
        <w:rPr>
          <w:rFonts w:ascii="Times New Roman"/>
          <w:color w:val="000000"/>
          <w:sz w:val="24"/>
        </w:rPr>
        <w:t xml:space="preserve"> exponentially as one goes back in time, and the average so constructed serves as a forecast for the next period.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It is a procedure that produces artificial (and, therefore, misleading) waves in a moving- averages series, even when there are no wave</w:t>
      </w:r>
      <w:r>
        <w:rPr>
          <w:rFonts w:ascii="Times New Roman"/>
          <w:color w:val="000000"/>
          <w:sz w:val="24"/>
        </w:rPr>
        <w:t>s in the original time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It is a procedure that constructs a series of numbers by successively averaging overlapping groups of two or more consecutive values in a time series and replacing the central value in each group by the group's average</w:t>
      </w:r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How many parameters must the forecaster (or the software) set using </w:t>
      </w:r>
      <w:proofErr w:type="gramStart"/>
      <w:r>
        <w:rPr>
          <w:rFonts w:ascii="Times New Roman"/>
          <w:color w:val="000000"/>
          <w:sz w:val="24"/>
        </w:rPr>
        <w:t>Winter's</w:t>
      </w:r>
      <w:proofErr w:type="gramEnd"/>
      <w:r>
        <w:rPr>
          <w:rFonts w:ascii="Times New Roman"/>
          <w:color w:val="000000"/>
          <w:sz w:val="24"/>
        </w:rPr>
        <w:t xml:space="preserve"> exponential smoothing?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3.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true</w:t>
      </w:r>
      <w:r>
        <w:rPr>
          <w:rFonts w:ascii="Times New Roman"/>
          <w:color w:val="000000"/>
          <w:sz w:val="24"/>
        </w:rPr>
        <w:t xml:space="preserve"> concerning the smoothing parameter (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>) used in exponential smoothing?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The higher the value of 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>, the less the effect of smoothing.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The higher the value of 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>, the more the effect of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If 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 xml:space="preserve"> = </w:t>
      </w:r>
      <w:proofErr w:type="gramStart"/>
      <w:r>
        <w:rPr>
          <w:rFonts w:ascii="Times New Roman"/>
          <w:color w:val="000000"/>
          <w:sz w:val="24"/>
        </w:rPr>
        <w:t>0</w:t>
      </w:r>
      <w:proofErr w:type="gramEnd"/>
      <w:r>
        <w:rPr>
          <w:rFonts w:ascii="Times New Roman"/>
          <w:color w:val="000000"/>
          <w:sz w:val="24"/>
        </w:rPr>
        <w:t>, the forecast is equivale</w:t>
      </w:r>
      <w:r>
        <w:rPr>
          <w:rFonts w:ascii="Times New Roman"/>
          <w:color w:val="000000"/>
          <w:sz w:val="24"/>
        </w:rPr>
        <w:t>nt to the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forecast.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α</w:t>
      </w:r>
      <w:proofErr w:type="gramEnd"/>
      <w:r>
        <w:rPr>
          <w:rFonts w:ascii="Times New Roman"/>
          <w:color w:val="000000"/>
          <w:sz w:val="24"/>
        </w:rPr>
        <w:t xml:space="preserve"> = 0.4 means the forecast for the next period is based on 40% older data and 60% recent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smoothing constant in the exponential smoothing model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completely</w:t>
      </w:r>
      <w:proofErr w:type="gramEnd"/>
      <w:r>
        <w:rPr>
          <w:rFonts w:ascii="Times New Roman"/>
          <w:color w:val="000000"/>
          <w:sz w:val="24"/>
        </w:rPr>
        <w:t xml:space="preserve"> determines the weight struc</w:t>
      </w:r>
      <w:r>
        <w:rPr>
          <w:rFonts w:ascii="Times New Roman"/>
          <w:color w:val="000000"/>
          <w:sz w:val="24"/>
        </w:rPr>
        <w:t>ture in exponential smoothing.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can</w:t>
      </w:r>
      <w:proofErr w:type="gramEnd"/>
      <w:r>
        <w:rPr>
          <w:rFonts w:ascii="Times New Roman"/>
          <w:color w:val="000000"/>
          <w:sz w:val="24"/>
        </w:rPr>
        <w:t xml:space="preserve"> be interpreted as the revision of this period's forecast to today's forecast error.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must</w:t>
      </w:r>
      <w:proofErr w:type="gramEnd"/>
      <w:r>
        <w:rPr>
          <w:rFonts w:ascii="Times New Roman"/>
          <w:color w:val="000000"/>
          <w:sz w:val="24"/>
        </w:rPr>
        <w:t xml:space="preserve"> lie between 0 and 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cannot</w:t>
      </w:r>
      <w:proofErr w:type="gramEnd"/>
      <w:r>
        <w:rPr>
          <w:rFonts w:ascii="Times New Roman"/>
          <w:color w:val="000000"/>
          <w:sz w:val="24"/>
        </w:rPr>
        <w:t xml:space="preserve"> be equal to 0 or 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48)</w:t>
      </w:r>
      <w:r>
        <w:rPr>
          <w:rFonts w:ascii="Times New Roman"/>
          <w:b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>Holt's</w:t>
      </w:r>
      <w:proofErr w:type="gramEnd"/>
      <w:r>
        <w:rPr>
          <w:rFonts w:ascii="Times New Roman"/>
          <w:color w:val="000000"/>
          <w:sz w:val="24"/>
        </w:rPr>
        <w:t xml:space="preserve"> forecasted values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are superior when the underlying data has pronounced seasonality.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simple centered moving averages.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for</w:t>
      </w:r>
      <w:proofErr w:type="gramEnd"/>
      <w:r>
        <w:rPr>
          <w:rFonts w:ascii="Times New Roman"/>
          <w:color w:val="000000"/>
          <w:sz w:val="24"/>
        </w:rPr>
        <w:t xml:space="preserve"> periods into the future lie along a straight line.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contain</w:t>
      </w:r>
      <w:proofErr w:type="gramEnd"/>
      <w:r>
        <w:rPr>
          <w:rFonts w:ascii="Times New Roman"/>
          <w:color w:val="000000"/>
          <w:sz w:val="24"/>
        </w:rPr>
        <w:t xml:space="preserve"> no estimate of trend in the u</w:t>
      </w:r>
      <w:r>
        <w:rPr>
          <w:rFonts w:ascii="Times New Roman"/>
          <w:color w:val="000000"/>
          <w:sz w:val="24"/>
        </w:rPr>
        <w:t>nderlying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E)    None of the options </w:t>
      </w:r>
      <w:proofErr w:type="gramStart"/>
      <w:r>
        <w:rPr>
          <w:rFonts w:ascii="Times New Roman"/>
          <w:sz w:val="24"/>
        </w:rPr>
        <w:t>are</w:t>
      </w:r>
      <w:proofErr w:type="gramEnd"/>
      <w:r>
        <w:rPr>
          <w:rFonts w:ascii="Times New Roman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Choosing the appropriate size of the level smoothing constant (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>) in the simple exponential smoothing model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is</w:t>
      </w:r>
      <w:proofErr w:type="gramEnd"/>
      <w:r>
        <w:rPr>
          <w:rFonts w:ascii="Times New Roman"/>
          <w:color w:val="000000"/>
          <w:sz w:val="24"/>
        </w:rPr>
        <w:t xml:space="preserve"> simple if the data are stationary since 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 xml:space="preserve"> should be zer</w:t>
      </w:r>
      <w:r>
        <w:rPr>
          <w:rFonts w:ascii="Times New Roman"/>
          <w:color w:val="000000"/>
          <w:sz w:val="24"/>
        </w:rPr>
        <w:t>o.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is simple if the data are </w:t>
      </w:r>
      <w:proofErr w:type="spellStart"/>
      <w:r>
        <w:rPr>
          <w:rFonts w:ascii="Times New Roman"/>
          <w:color w:val="000000"/>
          <w:sz w:val="24"/>
        </w:rPr>
        <w:t>nonstationary</w:t>
      </w:r>
      <w:proofErr w:type="spellEnd"/>
      <w:r>
        <w:rPr>
          <w:rFonts w:ascii="Times New Roman"/>
          <w:color w:val="000000"/>
          <w:sz w:val="24"/>
        </w:rPr>
        <w:t xml:space="preserve"> since </w:t>
      </w:r>
      <w:r>
        <w:rPr>
          <w:rFonts w:ascii="Times New Roman"/>
          <w:color w:val="000000"/>
          <w:sz w:val="24"/>
        </w:rPr>
        <w:t>α</w:t>
      </w:r>
      <w:r>
        <w:rPr>
          <w:rFonts w:ascii="Times New Roman"/>
          <w:color w:val="000000"/>
          <w:sz w:val="24"/>
        </w:rPr>
        <w:t xml:space="preserve"> should be one.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is</w:t>
      </w:r>
      <w:proofErr w:type="gramEnd"/>
      <w:r>
        <w:rPr>
          <w:rFonts w:ascii="Times New Roman"/>
          <w:color w:val="000000"/>
          <w:sz w:val="24"/>
        </w:rPr>
        <w:t xml:space="preserve"> equivalent to asking, "How much weight should be given in revising our forecast for next period to this period's forecast error?"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can</w:t>
      </w:r>
      <w:proofErr w:type="gramEnd"/>
      <w:r>
        <w:rPr>
          <w:rFonts w:ascii="Times New Roman"/>
          <w:color w:val="000000"/>
          <w:sz w:val="24"/>
        </w:rPr>
        <w:t xml:space="preserve"> best be determined by subjectiv</w:t>
      </w:r>
      <w:r>
        <w:rPr>
          <w:rFonts w:ascii="Times New Roman"/>
          <w:color w:val="000000"/>
          <w:sz w:val="24"/>
        </w:rPr>
        <w:t>e means.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the level smoothing constant of an estimated simple exponential smoothing model is close to one,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there</w:t>
      </w:r>
      <w:proofErr w:type="gramEnd"/>
      <w:r>
        <w:rPr>
          <w:rFonts w:ascii="Times New Roman"/>
          <w:color w:val="000000"/>
          <w:sz w:val="24"/>
        </w:rPr>
        <w:t xml:space="preserve"> are too few data points to use the technique.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model is weighting every observation equally.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</w:t>
      </w:r>
      <w:r>
        <w:rPr>
          <w:rFonts w:ascii="Times New Roman"/>
          <w:color w:val="000000"/>
          <w:sz w:val="24"/>
        </w:rPr>
        <w:t xml:space="preserve">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model is weighting the most distant (in terms of time) observations the heaviest.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model is quite similar to a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same benefits/criticisms apply to moving average and exponential smoothing with the exceptio</w:t>
      </w:r>
      <w:r>
        <w:rPr>
          <w:rFonts w:ascii="Times New Roman"/>
          <w:color w:val="000000"/>
          <w:sz w:val="24"/>
        </w:rPr>
        <w:t>n of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ability</w:t>
      </w:r>
      <w:proofErr w:type="gramEnd"/>
      <w:r>
        <w:rPr>
          <w:rFonts w:ascii="Times New Roman"/>
          <w:color w:val="000000"/>
          <w:sz w:val="24"/>
        </w:rPr>
        <w:t xml:space="preserve"> to forecast cyclical reversals.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ease</w:t>
      </w:r>
      <w:proofErr w:type="gramEnd"/>
      <w:r>
        <w:rPr>
          <w:rFonts w:ascii="Times New Roman"/>
          <w:color w:val="000000"/>
          <w:sz w:val="24"/>
        </w:rPr>
        <w:t xml:space="preserve"> of calculation.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amount</w:t>
      </w:r>
      <w:proofErr w:type="gramEnd"/>
      <w:r>
        <w:rPr>
          <w:rFonts w:ascii="Times New Roman"/>
          <w:color w:val="000000"/>
          <w:sz w:val="24"/>
        </w:rPr>
        <w:t xml:space="preserve"> of data required.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ability</w:t>
      </w:r>
      <w:proofErr w:type="gramEnd"/>
      <w:r>
        <w:rPr>
          <w:rFonts w:ascii="Times New Roman"/>
          <w:color w:val="000000"/>
          <w:sz w:val="24"/>
        </w:rPr>
        <w:t xml:space="preserve"> to model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</w:t>
      </w:r>
      <w:proofErr w:type="gramStart"/>
      <w:r>
        <w:rPr>
          <w:rFonts w:ascii="Times New Roman"/>
          <w:color w:val="000000"/>
          <w:sz w:val="24"/>
        </w:rPr>
        <w:t>Holt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</w:t>
      </w:r>
      <w:proofErr w:type="gramEnd"/>
      <w:r>
        <w:rPr>
          <w:rFonts w:ascii="Times New Roman"/>
          <w:color w:val="000000"/>
          <w:sz w:val="24"/>
        </w:rPr>
        <w:t xml:space="preserve"> forecasting model uses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</w:t>
      </w:r>
      <w:r>
        <w:rPr>
          <w:rFonts w:ascii="Times New Roman"/>
          <w:color w:val="000000"/>
          <w:sz w:val="24"/>
        </w:rPr>
        <w:t xml:space="preserve"> </w:t>
      </w:r>
      <w:proofErr w:type="gramStart"/>
      <w:r>
        <w:rPr>
          <w:rFonts w:ascii="Times New Roman"/>
          <w:color w:val="000000"/>
          <w:sz w:val="24"/>
        </w:rPr>
        <w:t>adaptive</w:t>
      </w:r>
      <w:proofErr w:type="gramEnd"/>
      <w:r>
        <w:rPr>
          <w:rFonts w:ascii="Times New Roman"/>
          <w:color w:val="000000"/>
          <w:sz w:val="24"/>
        </w:rPr>
        <w:t xml:space="preserve"> filtering.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moving</w:t>
      </w:r>
      <w:proofErr w:type="gramEnd"/>
      <w:r>
        <w:rPr>
          <w:rFonts w:ascii="Times New Roman"/>
          <w:color w:val="000000"/>
          <w:sz w:val="24"/>
        </w:rPr>
        <w:t xml:space="preserve"> averages.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exponential</w:t>
      </w:r>
      <w:proofErr w:type="gramEnd"/>
      <w:r>
        <w:rPr>
          <w:rFonts w:ascii="Times New Roman"/>
          <w:color w:val="000000"/>
          <w:sz w:val="24"/>
        </w:rPr>
        <w:t xml:space="preserve">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</w:t>
      </w:r>
      <w:proofErr w:type="gramEnd"/>
      <w:r>
        <w:rPr>
          <w:rFonts w:ascii="Times New Roman"/>
          <w:color w:val="000000"/>
          <w:sz w:val="24"/>
        </w:rPr>
        <w:t xml:space="preserve"> methods.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Winters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1847"/>
        <w:gridCol w:w="337"/>
        <w:gridCol w:w="77"/>
        <w:gridCol w:w="2524"/>
        <w:gridCol w:w="1482"/>
      </w:tblGrid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Accuracy Measures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Forecast Statistics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613.59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Durbin Watson (12)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BIC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617.48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351,007.33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Standard Deviation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80,306.64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94.41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78,805.45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Adjusted R-Square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93.94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Ljung</w:t>
            </w:r>
            <w:proofErr w:type="spellEnd"/>
            <w:r>
              <w:rPr>
                <w:rFonts w:ascii="Times New Roman" w:hAnsi="Times New Roman"/>
                <w:color w:val="000000"/>
              </w:rPr>
              <w:t>-Box</w:t>
            </w:r>
          </w:p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2.74</w:t>
            </w:r>
          </w:p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 Error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18,634.24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Method Statistics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Selected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Holt</w:t>
            </w:r>
            <w:r>
              <w:rPr>
                <w:rFonts w:ascii="Times New Roman" w:hAnsi="Times New Roman"/>
                <w:color w:val="000000"/>
              </w:rPr>
              <w:t xml:space="preserve"> Winters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Level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Seasonal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Trend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 type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Multiplicative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Seasonal Indexes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Index 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3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4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5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6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7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8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9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0.86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10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11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0.74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Index 12</w:t>
            </w:r>
          </w:p>
        </w:tc>
        <w:tc>
          <w:tcPr>
            <w:tcW w:w="189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65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152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gridAfter w:val="5"/>
          <w:wAfter w:w="1800" w:type="dxa"/>
          <w:trHeight w:val="30"/>
        </w:trPr>
        <w:tc>
          <w:tcPr>
            <w:tcW w:w="323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</w:tbl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In the </w:t>
      </w:r>
      <w:proofErr w:type="gramStart"/>
      <w:r>
        <w:rPr>
          <w:rFonts w:ascii="Times New Roman"/>
          <w:color w:val="000000"/>
          <w:sz w:val="24"/>
        </w:rPr>
        <w:t>Winters</w:t>
      </w:r>
      <w:proofErr w:type="gramEnd"/>
      <w:r>
        <w:rPr>
          <w:rFonts w:ascii="Times New Roman"/>
          <w:color w:val="000000"/>
          <w:sz w:val="24"/>
        </w:rPr>
        <w:t xml:space="preserve"> model shown above, index 1 refers to calendar month 1 in the data.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Thus, calendar month 3 is an average month.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Thus, calendar month 3 is an above average month.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Nothing </w:t>
      </w:r>
      <w:proofErr w:type="gramStart"/>
      <w:r>
        <w:rPr>
          <w:rFonts w:ascii="Times New Roman"/>
          <w:color w:val="000000"/>
          <w:sz w:val="24"/>
        </w:rPr>
        <w:t>can be deduced</w:t>
      </w:r>
      <w:proofErr w:type="gramEnd"/>
      <w:r>
        <w:rPr>
          <w:rFonts w:ascii="Times New Roman"/>
          <w:color w:val="000000"/>
          <w:sz w:val="24"/>
        </w:rPr>
        <w:t xml:space="preserve"> about calendar month 3.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Thus, calendar month 3 is a below average month.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An exponential smoothing technique that adds a </w:t>
      </w:r>
      <w:proofErr w:type="gramStart"/>
      <w:r>
        <w:rPr>
          <w:rFonts w:ascii="Times New Roman"/>
          <w:color w:val="000000"/>
          <w:sz w:val="24"/>
        </w:rPr>
        <w:t>trend smoothing</w:t>
      </w:r>
      <w:proofErr w:type="gramEnd"/>
      <w:r>
        <w:rPr>
          <w:rFonts w:ascii="Times New Roman"/>
          <w:color w:val="000000"/>
          <w:sz w:val="24"/>
        </w:rPr>
        <w:t xml:space="preserve"> constant </w:t>
      </w:r>
      <w:r>
        <w:rPr>
          <w:rFonts w:ascii="Times New Roman"/>
          <w:color w:val="000000"/>
          <w:sz w:val="24"/>
        </w:rPr>
        <w:t>to the single-parameter exponential smoothing technique is known as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two-parameter (or double) exponential smoothing.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three-parameter (or triple) exponential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ratio-to-moving-average method.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easiest way </w:t>
      </w:r>
      <w:r>
        <w:rPr>
          <w:rFonts w:ascii="Times New Roman"/>
          <w:color w:val="000000"/>
          <w:sz w:val="24"/>
        </w:rPr>
        <w:t>to produce a seasonally adjusted time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Simple Smoothing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1756"/>
        <w:gridCol w:w="1984"/>
        <w:gridCol w:w="1880"/>
        <w:gridCol w:w="78"/>
        <w:gridCol w:w="553"/>
        <w:gridCol w:w="78"/>
        <w:gridCol w:w="78"/>
        <w:gridCol w:w="236"/>
        <w:gridCol w:w="1082"/>
      </w:tblGrid>
      <w:tr w:rsidR="000135AC">
        <w:trPr>
          <w:gridAfter w:val="6"/>
          <w:wAfter w:w="2160" w:type="dxa"/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Time Period</w:t>
            </w:r>
          </w:p>
        </w:tc>
        <w:tc>
          <w:tcPr>
            <w:tcW w:w="179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Actual Series</w:t>
            </w:r>
          </w:p>
        </w:tc>
        <w:tc>
          <w:tcPr>
            <w:tcW w:w="202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Forecast Series</w:t>
            </w:r>
          </w:p>
        </w:tc>
        <w:tc>
          <w:tcPr>
            <w:tcW w:w="192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Forecast Error</w:t>
            </w:r>
          </w:p>
        </w:tc>
      </w:tr>
      <w:tr w:rsidR="000135AC">
        <w:trPr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02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2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5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02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92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5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02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F47A1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92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5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2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  <w:tr w:rsidR="000135AC">
        <w:trPr>
          <w:gridAfter w:val="9"/>
          <w:wAfter w:w="3240" w:type="dxa"/>
          <w:trHeight w:val="30"/>
        </w:trPr>
        <w:tc>
          <w:tcPr>
            <w:tcW w:w="1672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AC" w:rsidRDefault="000135AC"/>
        </w:tc>
      </w:tr>
    </w:tbl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If a three-month moving-average model is used, what is the </w:t>
      </w:r>
      <w:r>
        <w:rPr>
          <w:rFonts w:ascii="Times New Roman"/>
          <w:color w:val="000000"/>
          <w:sz w:val="24"/>
        </w:rPr>
        <w:t xml:space="preserve">forecast for period </w:t>
      </w:r>
      <w:proofErr w:type="gramStart"/>
      <w:r>
        <w:rPr>
          <w:rFonts w:ascii="Times New Roman"/>
          <w:color w:val="000000"/>
          <w:sz w:val="24"/>
        </w:rPr>
        <w:t>4</w:t>
      </w:r>
      <w:proofErr w:type="gramEnd"/>
      <w:r>
        <w:rPr>
          <w:rFonts w:ascii="Times New Roman"/>
          <w:color w:val="000000"/>
          <w:sz w:val="24"/>
        </w:rPr>
        <w:t>?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104.4.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108.3.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110.2.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106.6.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107.1.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>
      <w:pPr>
        <w:keepNext/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Holt's model accounts for any growth factor present in a time series by</w:t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using</w:t>
      </w:r>
      <w:proofErr w:type="gramEnd"/>
      <w:r>
        <w:rPr>
          <w:rFonts w:ascii="Times New Roman"/>
          <w:color w:val="000000"/>
          <w:sz w:val="24"/>
        </w:rPr>
        <w:t xml:space="preserve"> simple exponential smoothing to estimate a tr</w:t>
      </w:r>
      <w:r>
        <w:rPr>
          <w:rFonts w:ascii="Times New Roman"/>
          <w:color w:val="000000"/>
          <w:sz w:val="24"/>
        </w:rPr>
        <w:t>end factor that is then combined in a linear fashion with the level forecast.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adding</w:t>
      </w:r>
      <w:proofErr w:type="gramEnd"/>
      <w:r>
        <w:rPr>
          <w:rFonts w:ascii="Times New Roman"/>
          <w:color w:val="000000"/>
          <w:sz w:val="24"/>
        </w:rPr>
        <w:t xml:space="preserve"> trend estimates to level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smoothing</w:t>
      </w:r>
      <w:proofErr w:type="gramEnd"/>
      <w:r>
        <w:rPr>
          <w:rFonts w:ascii="Times New Roman"/>
          <w:color w:val="000000"/>
          <w:sz w:val="24"/>
        </w:rPr>
        <w:t xml:space="preserve"> the most recent trend by last period's smoothed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use</w:t>
      </w:r>
      <w:proofErr w:type="gramEnd"/>
      <w:r>
        <w:rPr>
          <w:rFonts w:ascii="Times New Roman"/>
          <w:color w:val="000000"/>
          <w:sz w:val="24"/>
        </w:rPr>
        <w:t xml:space="preserve"> of a </w:t>
      </w:r>
      <w:r>
        <w:rPr>
          <w:rFonts w:ascii="Times New Roman"/>
          <w:color w:val="000000"/>
          <w:sz w:val="24"/>
        </w:rPr>
        <w:t>linear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135AC" w:rsidRDefault="00F47A1F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0135AC" w:rsidRDefault="00F47A1F" w:rsidP="00137856">
      <w:pPr>
        <w:keepLines/>
        <w:sectPr w:rsidR="000135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lastRenderedPageBreak/>
        <w:br w:type="page"/>
      </w:r>
      <w:bookmarkStart w:id="0" w:name="_GoBack"/>
      <w:bookmarkEnd w:id="0"/>
    </w:p>
    <w:p w:rsidR="00F47A1F" w:rsidRDefault="00F47A1F"/>
    <w:sectPr w:rsidR="00F47A1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1F" w:rsidRDefault="00F47A1F">
      <w:pPr>
        <w:spacing w:after="0" w:line="240" w:lineRule="auto"/>
      </w:pPr>
      <w:r>
        <w:separator/>
      </w:r>
    </w:p>
  </w:endnote>
  <w:endnote w:type="continuationSeparator" w:id="0">
    <w:p w:rsidR="00F47A1F" w:rsidRDefault="00F4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AC" w:rsidRDefault="00F47A1F">
    <w:pPr>
      <w:spacing w:after="0"/>
    </w:pPr>
    <w:r>
      <w:rPr>
        <w:rFonts w:ascii="Calibri"/>
        <w:noProof/>
        <w:sz w:val="24"/>
      </w:rPr>
      <w:t>Version 1</w:t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137856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1F" w:rsidRDefault="00F47A1F">
      <w:pPr>
        <w:spacing w:after="0"/>
      </w:pPr>
      <w:r>
        <w:rPr>
          <w:rFonts w:ascii="Times New Roman"/>
          <w:b/>
          <w:noProof/>
          <w:sz w:val="36"/>
        </w:rPr>
        <w:t>name  of student ------------------   group -------- serial number</w:t>
      </w:r>
    </w:p>
    <w:p w:rsidR="00F47A1F" w:rsidRDefault="00F47A1F"/>
    <w:p w:rsidR="00F47A1F" w:rsidRDefault="00F47A1F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:rsidR="00F47A1F" w:rsidRDefault="00F47A1F"/>
    <w:p w:rsidR="00F47A1F" w:rsidRDefault="00F47A1F">
      <w:pPr>
        <w:spacing w:after="0" w:line="240" w:lineRule="auto"/>
      </w:pPr>
      <w:r>
        <w:separator/>
      </w:r>
    </w:p>
  </w:footnote>
  <w:footnote w:type="continuationSeparator" w:id="0">
    <w:p w:rsidR="00F47A1F" w:rsidRDefault="00F4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AC" w:rsidRDefault="00F47A1F">
    <w:pPr>
      <w:spacing w:after="0"/>
    </w:pPr>
    <w:r>
      <w:rPr>
        <w:rFonts w:ascii="Times New Roman"/>
        <w:b/>
        <w:noProof/>
        <w:sz w:val="36"/>
      </w:rPr>
      <w:t>name  of student ------------------   group -------- serial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AC"/>
    <w:rsid w:val="000135AC"/>
    <w:rsid w:val="00137856"/>
    <w:rsid w:val="00DC6E86"/>
    <w:rsid w:val="00F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ED8E9-1CC3-437F-B1A4-E55EFD77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</cp:revision>
  <dcterms:created xsi:type="dcterms:W3CDTF">2019-11-02T17:31:00Z</dcterms:created>
  <dcterms:modified xsi:type="dcterms:W3CDTF">2019-11-02T17:32:00Z</dcterms:modified>
</cp:coreProperties>
</file>