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FB" w:rsidRDefault="001A48DD">
      <w:pPr>
        <w:keepNext/>
        <w:keepLines/>
      </w:pPr>
      <w:r>
        <w:rPr>
          <w:rFonts w:ascii="Times New Roman"/>
          <w:sz w:val="28"/>
        </w:rPr>
        <w:t>Student name:__________</w:t>
      </w:r>
    </w:p>
    <w:p w:rsidR="00C000FB" w:rsidRDefault="001A48DD">
      <w:pPr>
        <w:keepNext/>
        <w:keepLines/>
        <w:sectPr w:rsidR="00C000FB">
          <w:headerReference w:type="default" r:id="rId6"/>
          <w:footerReference w:type="default" r:id="rId7"/>
          <w:headerReference w:type="first" r:id="rId8"/>
          <w:footerReference w:type="first" r:id="rId9"/>
          <w:type w:val="continuous"/>
          <w:pgSz w:w="12240" w:h="15840"/>
          <w:pgMar w:top="1440" w:right="1440" w:bottom="1440" w:left="1440" w:header="720" w:footer="720" w:gutter="0"/>
          <w:cols w:space="720"/>
          <w:titlePg/>
          <w:docGrid w:linePitch="360"/>
        </w:sectPr>
      </w:pPr>
      <w:r>
        <w:rPr>
          <w:rFonts w:ascii="Times New Roman"/>
          <w:b/>
          <w:sz w:val="24"/>
        </w:rPr>
        <w:t>1)</w:t>
      </w:r>
      <w:r>
        <w:rPr>
          <w:rFonts w:ascii="Times New Roman"/>
          <w:b/>
          <w:sz w:val="24"/>
        </w:rPr>
        <w:tab/>
      </w:r>
      <w:r>
        <w:rPr>
          <w:rFonts w:ascii="Times New Roman"/>
          <w:color w:val="000000"/>
          <w:sz w:val="24"/>
        </w:rPr>
        <w:t>A real estate builder wishes to determine how house size (House)</w:t>
      </w:r>
      <w:r>
        <w:rPr>
          <w:rFonts w:ascii="Times New Roman"/>
          <w:color w:val="000000"/>
          <w:sz w:val="24"/>
        </w:rPr>
        <w:t xml:space="preserve"> is influenced by family income (Income), family size (Size), and education of the head of household (School). House size is measured in hundreds of square feet, income is measured in thousands of dollars, and education is measured in years. The builder ra</w:t>
      </w:r>
      <w:r>
        <w:rPr>
          <w:rFonts w:ascii="Times New Roman"/>
          <w:color w:val="000000"/>
          <w:sz w:val="24"/>
        </w:rPr>
        <w:t>ndomly selected 50 families and ran a multiple regression. The regression statistics are below:Regression Statistics</w:t>
      </w:r>
    </w:p>
    <w:tbl>
      <w:tblPr>
        <w:tblW w:w="0" w:type="auto"/>
        <w:tblLook w:val="04A0" w:firstRow="1" w:lastRow="0" w:firstColumn="1" w:lastColumn="0" w:noHBand="0" w:noVBand="1"/>
      </w:tblPr>
      <w:tblGrid>
        <w:gridCol w:w="1576"/>
        <w:gridCol w:w="1167"/>
        <w:gridCol w:w="765"/>
        <w:gridCol w:w="1104"/>
        <w:gridCol w:w="724"/>
        <w:gridCol w:w="516"/>
        <w:gridCol w:w="980"/>
        <w:gridCol w:w="49"/>
        <w:gridCol w:w="49"/>
        <w:gridCol w:w="49"/>
        <w:gridCol w:w="741"/>
        <w:gridCol w:w="49"/>
        <w:gridCol w:w="730"/>
        <w:gridCol w:w="730"/>
        <w:gridCol w:w="131"/>
      </w:tblGrid>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0.748</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0.726</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5.195</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Observations</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50</w:t>
            </w:r>
          </w:p>
        </w:tc>
      </w:tr>
      <w:tr w:rsidR="00C000FB">
        <w:trPr>
          <w:gridAfter w:val="14"/>
          <w:wAfter w:w="504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ANOVA Table</w:t>
            </w:r>
          </w:p>
        </w:tc>
      </w:tr>
      <w:tr w:rsidR="00C000FB">
        <w:trPr>
          <w:gridAfter w:val="9"/>
          <w:wAfter w:w="32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Sig. F</w:t>
            </w:r>
          </w:p>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3605.7736</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901.4434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1214.2264</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29.9892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4820.0000</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Std.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Intercept</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1.6335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5.8078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0.281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0.4485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0.1137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3.9545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Size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4.2615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0.8062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School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0.6517</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0.4319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lastRenderedPageBreak/>
        <w:t xml:space="preserve">Dependent variable is House.Referring to the Real Estate Builder regression results, which of the following values for the level of significance is the greatest for which all </w:t>
      </w:r>
      <w:r>
        <w:rPr>
          <w:rFonts w:ascii="Times New Roman"/>
          <w:color w:val="000000"/>
          <w:sz w:val="24"/>
        </w:rPr>
        <w:t>explanatory variables are significant individually?</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95%</w:t>
      </w:r>
      <w:r>
        <w:rPr>
          <w:rFonts w:ascii="Times New Roman"/>
          <w:sz w:val="24"/>
        </w:rPr>
        <w:tab/>
      </w:r>
      <w:r>
        <w:rPr>
          <w:rFonts w:ascii="Times New Roman"/>
          <w:sz w:val="24"/>
        </w:rPr>
        <w:br/>
      </w:r>
      <w:r>
        <w:rPr>
          <w:rFonts w:ascii="Times New Roman"/>
          <w:sz w:val="24"/>
        </w:rPr>
        <w:tab/>
      </w:r>
      <w:r>
        <w:rPr>
          <w:rFonts w:ascii="Times New Roman"/>
          <w:color w:val="000000"/>
          <w:sz w:val="24"/>
        </w:rPr>
        <w:t>B)    99%</w:t>
      </w:r>
      <w:r>
        <w:rPr>
          <w:rFonts w:ascii="Times New Roman"/>
          <w:sz w:val="24"/>
        </w:rPr>
        <w:br/>
      </w:r>
      <w:r>
        <w:rPr>
          <w:rFonts w:ascii="Times New Roman"/>
          <w:sz w:val="24"/>
        </w:rPr>
        <w:tab/>
      </w:r>
      <w:r>
        <w:rPr>
          <w:rFonts w:ascii="Times New Roman"/>
          <w:color w:val="000000"/>
          <w:sz w:val="24"/>
        </w:rPr>
        <w:t>C)    85%</w:t>
      </w:r>
      <w:r>
        <w:rPr>
          <w:rFonts w:ascii="Times New Roman"/>
          <w:sz w:val="24"/>
        </w:rPr>
        <w:br/>
      </w:r>
      <w:r>
        <w:rPr>
          <w:rFonts w:ascii="Times New Roman"/>
          <w:sz w:val="24"/>
        </w:rPr>
        <w:tab/>
      </w:r>
      <w:r>
        <w:rPr>
          <w:rFonts w:ascii="Times New Roman"/>
          <w:color w:val="000000"/>
          <w:sz w:val="24"/>
        </w:rPr>
        <w:t>D)    97.5%</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 xml:space="preserve">A real estate builder wishes to determine how house size (House) is influenced by family income (Income), family size (Size), and </w:t>
      </w:r>
      <w:r>
        <w:rPr>
          <w:rFonts w:ascii="Times New Roman"/>
          <w:color w:val="000000"/>
          <w:sz w:val="24"/>
        </w:rPr>
        <w:t>education of the head of household (School). House size is measured in hundreds of square feet, income is measured in thousands of dollars, and education is measured in years. The builder randomly selected 50 families and ran a multiple regression. The reg</w:t>
      </w:r>
      <w:r>
        <w:rPr>
          <w:rFonts w:ascii="Times New Roman"/>
          <w:color w:val="000000"/>
          <w:sz w:val="24"/>
        </w:rPr>
        <w:t>ression statistics are below:Regression Statistics</w:t>
      </w:r>
    </w:p>
    <w:tbl>
      <w:tblPr>
        <w:tblW w:w="0" w:type="auto"/>
        <w:tblLook w:val="04A0" w:firstRow="1" w:lastRow="0" w:firstColumn="1" w:lastColumn="0" w:noHBand="0" w:noVBand="1"/>
      </w:tblPr>
      <w:tblGrid>
        <w:gridCol w:w="1576"/>
        <w:gridCol w:w="1167"/>
        <w:gridCol w:w="765"/>
        <w:gridCol w:w="1104"/>
        <w:gridCol w:w="724"/>
        <w:gridCol w:w="516"/>
        <w:gridCol w:w="980"/>
        <w:gridCol w:w="49"/>
        <w:gridCol w:w="49"/>
        <w:gridCol w:w="49"/>
        <w:gridCol w:w="741"/>
        <w:gridCol w:w="49"/>
        <w:gridCol w:w="730"/>
        <w:gridCol w:w="730"/>
        <w:gridCol w:w="131"/>
      </w:tblGrid>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0.748</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0.726</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5.195</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Observations</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50</w:t>
            </w:r>
          </w:p>
        </w:tc>
      </w:tr>
      <w:tr w:rsidR="00C000FB">
        <w:trPr>
          <w:gridAfter w:val="14"/>
          <w:wAfter w:w="504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ANOVA Table</w:t>
            </w:r>
          </w:p>
        </w:tc>
      </w:tr>
      <w:tr w:rsidR="00C000FB">
        <w:trPr>
          <w:gridAfter w:val="9"/>
          <w:wAfter w:w="32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Sig. F</w:t>
            </w:r>
          </w:p>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3605.7736</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901.4434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1214.2264</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29.9892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4820.0000</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Std.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Intercept</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1.6335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5.8078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0.281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0.4485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0.1137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3.9545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Size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4.2615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0.8062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School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0.6517</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0.4319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Dependent variable is House.Referring to the Real Estate Builder regression results, which of the following values for the level of significance is the greatest for which at least two explanatory variables are significant individually?'   r</w:t>
      </w:r>
      <w:r>
        <w:rPr>
          <w:rFonts w:ascii="Times New Roman"/>
          <w:color w:val="000000"/>
          <w:sz w:val="24"/>
        </w:rPr>
        <w:t>ev: 09_28_2018_QC_CS-140801, 04_11_2019_QC_CS-165786</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85%</w:t>
      </w:r>
      <w:r>
        <w:rPr>
          <w:rFonts w:ascii="Times New Roman"/>
          <w:sz w:val="24"/>
        </w:rPr>
        <w:tab/>
      </w:r>
      <w:r>
        <w:rPr>
          <w:rFonts w:ascii="Times New Roman"/>
          <w:sz w:val="24"/>
        </w:rPr>
        <w:br/>
      </w:r>
      <w:r>
        <w:rPr>
          <w:rFonts w:ascii="Times New Roman"/>
          <w:sz w:val="24"/>
        </w:rPr>
        <w:tab/>
      </w:r>
      <w:r>
        <w:rPr>
          <w:rFonts w:ascii="Times New Roman"/>
          <w:color w:val="000000"/>
          <w:sz w:val="24"/>
        </w:rPr>
        <w:t>B)    95%</w:t>
      </w:r>
      <w:r>
        <w:rPr>
          <w:rFonts w:ascii="Times New Roman"/>
          <w:sz w:val="24"/>
        </w:rPr>
        <w:br/>
      </w:r>
      <w:r>
        <w:rPr>
          <w:rFonts w:ascii="Times New Roman"/>
          <w:sz w:val="24"/>
        </w:rPr>
        <w:tab/>
      </w:r>
      <w:r>
        <w:rPr>
          <w:rFonts w:ascii="Times New Roman"/>
          <w:color w:val="000000"/>
          <w:sz w:val="24"/>
        </w:rPr>
        <w:t>C)    99%</w:t>
      </w:r>
      <w:r>
        <w:rPr>
          <w:rFonts w:ascii="Times New Roman"/>
          <w:sz w:val="24"/>
        </w:rPr>
        <w:br/>
      </w:r>
      <w:r>
        <w:rPr>
          <w:rFonts w:ascii="Times New Roman"/>
          <w:sz w:val="24"/>
        </w:rPr>
        <w:tab/>
      </w:r>
      <w:r>
        <w:rPr>
          <w:rFonts w:ascii="Times New Roman"/>
          <w:color w:val="000000"/>
          <w:sz w:val="24"/>
        </w:rPr>
        <w:t>D)    97.5%</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color w:val="000000"/>
          <w:sz w:val="24"/>
        </w:rPr>
        <w:t xml:space="preserve">In a linear regression problem, we are using "R-squared" to measure goodness-of-fit. We add a feature in linear regression model </w:t>
      </w:r>
      <w:r>
        <w:rPr>
          <w:rFonts w:ascii="Times New Roman"/>
          <w:color w:val="000000"/>
          <w:sz w:val="24"/>
        </w:rPr>
        <w:t>and retrain the same model.Which of the following options is true?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None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Individually, R squared cannot tell about variable importance. We can</w:t>
      </w:r>
      <w:r>
        <w:rPr>
          <w:rFonts w:ascii="Times New Roman"/>
          <w:color w:val="000000"/>
          <w:sz w:val="24"/>
        </w:rPr>
        <w:t>’</w:t>
      </w:r>
      <w:r>
        <w:rPr>
          <w:rFonts w:ascii="Times New Roman"/>
          <w:color w:val="000000"/>
          <w:sz w:val="24"/>
        </w:rPr>
        <w:t>t say anything about it right now.</w:t>
      </w:r>
      <w:r>
        <w:rPr>
          <w:rFonts w:ascii="Times New Roman"/>
          <w:sz w:val="24"/>
        </w:rPr>
        <w:br/>
      </w:r>
      <w:r>
        <w:rPr>
          <w:rFonts w:ascii="Times New Roman"/>
          <w:sz w:val="24"/>
        </w:rPr>
        <w:tab/>
      </w:r>
      <w:r>
        <w:rPr>
          <w:rFonts w:ascii="Times New Roman"/>
          <w:color w:val="000000"/>
          <w:sz w:val="24"/>
        </w:rPr>
        <w:t>C)    If R Squared increases</w:t>
      </w:r>
      <w:r>
        <w:rPr>
          <w:rFonts w:ascii="Times New Roman"/>
          <w:color w:val="000000"/>
          <w:sz w:val="24"/>
        </w:rPr>
        <w:t>, this variable is significant.</w:t>
      </w:r>
      <w:r>
        <w:rPr>
          <w:rFonts w:ascii="Times New Roman"/>
          <w:sz w:val="24"/>
        </w:rPr>
        <w:br/>
      </w:r>
      <w:r>
        <w:rPr>
          <w:rFonts w:ascii="Times New Roman"/>
          <w:sz w:val="24"/>
        </w:rPr>
        <w:tab/>
      </w:r>
      <w:r>
        <w:rPr>
          <w:rFonts w:ascii="Times New Roman"/>
          <w:color w:val="000000"/>
          <w:sz w:val="24"/>
        </w:rPr>
        <w:t>D)    If R Squared decreases, this variable is not significant.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color w:val="000000"/>
          <w:sz w:val="24"/>
        </w:rPr>
        <w:t>If autocorrelation is caused by an omitted variable, which technique is not likely to reduce any bias due to the omitted variable?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w:t>
      </w:r>
      <w:r>
        <w:rPr>
          <w:rFonts w:ascii="Times New Roman"/>
          <w:color w:val="000000"/>
          <w:sz w:val="24"/>
        </w:rPr>
        <w:t xml:space="preserve">    Apply Cochrane-Orcutt.</w:t>
      </w:r>
      <w:r>
        <w:rPr>
          <w:rFonts w:ascii="Times New Roman"/>
          <w:sz w:val="24"/>
        </w:rPr>
        <w:tab/>
      </w:r>
      <w:r>
        <w:rPr>
          <w:rFonts w:ascii="Times New Roman"/>
          <w:sz w:val="24"/>
        </w:rPr>
        <w:br/>
      </w:r>
      <w:r>
        <w:rPr>
          <w:rFonts w:ascii="Times New Roman"/>
          <w:sz w:val="24"/>
        </w:rPr>
        <w:tab/>
      </w:r>
      <w:r>
        <w:rPr>
          <w:rFonts w:ascii="Times New Roman"/>
          <w:color w:val="000000"/>
          <w:sz w:val="24"/>
        </w:rPr>
        <w:t>B)    Add another independent variable.</w:t>
      </w:r>
      <w:r>
        <w:rPr>
          <w:rFonts w:ascii="Times New Roman"/>
          <w:sz w:val="24"/>
        </w:rPr>
        <w:br/>
      </w:r>
      <w:r>
        <w:rPr>
          <w:rFonts w:ascii="Times New Roman"/>
          <w:sz w:val="24"/>
        </w:rPr>
        <w:tab/>
      </w:r>
      <w:r>
        <w:rPr>
          <w:rFonts w:ascii="Times New Roman"/>
          <w:color w:val="000000"/>
          <w:sz w:val="24"/>
        </w:rPr>
        <w:t>C)    Respecify the model.</w:t>
      </w:r>
      <w:r>
        <w:rPr>
          <w:rFonts w:ascii="Times New Roman"/>
          <w:sz w:val="24"/>
        </w:rPr>
        <w:br/>
      </w:r>
      <w:r>
        <w:rPr>
          <w:rFonts w:ascii="Times New Roman"/>
          <w:sz w:val="24"/>
        </w:rPr>
        <w:tab/>
      </w:r>
      <w:r>
        <w:rPr>
          <w:rFonts w:ascii="Times New Roman"/>
          <w:color w:val="000000"/>
          <w:sz w:val="24"/>
        </w:rPr>
        <w:t>D)    Add a squared value of an independent variable.</w:t>
      </w:r>
      <w:r>
        <w:rPr>
          <w:rFonts w:ascii="Times New Roman"/>
          <w:sz w:val="24"/>
        </w:rPr>
        <w:br/>
      </w:r>
      <w:r>
        <w:rPr>
          <w:rFonts w:ascii="Times New Roman"/>
          <w:sz w:val="24"/>
        </w:rPr>
        <w:tab/>
      </w:r>
      <w:r>
        <w:rPr>
          <w:rFonts w:ascii="Times New Roman"/>
          <w:color w:val="000000"/>
          <w:sz w:val="24"/>
        </w:rPr>
        <w:t>E)    None of the options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color w:val="000000"/>
          <w:sz w:val="24"/>
        </w:rPr>
        <w:t>Television Add YieldsTelevision add yields are</w:t>
      </w:r>
      <w:r>
        <w:rPr>
          <w:rFonts w:ascii="Times New Roman"/>
          <w:color w:val="000000"/>
          <w:sz w:val="24"/>
        </w:rPr>
        <w:t xml:space="preserve"> sometimes measured in millions of retained impressions. The following two regressions model the effectiveness of adds for 21 consumer products. The data is from The Wall Street Journal, March 1, 1984.The variables collected for each of the 21 products are</w:t>
      </w:r>
      <w:r>
        <w:rPr>
          <w:rFonts w:ascii="Times New Roman"/>
          <w:color w:val="000000"/>
          <w:sz w:val="24"/>
        </w:rPr>
        <w:t>:SPENDING: TV advertising budget, ($ millions) MILIMP: Millions of retained impressions,MILIMP Sqrd: Millions of retained impressions squared.A scatterplot of the data used appears below:</w:t>
      </w:r>
      <w:r>
        <w:rPr>
          <w:rFonts w:ascii="Times New Roman"/>
          <w:noProof/>
          <w:sz w:val="24"/>
        </w:rPr>
        <w:drawing>
          <wp:inline distT="0" distB="0" distL="0" distR="0">
            <wp:extent cx="5732145" cy="3019932"/>
            <wp:effectExtent l="0" t="0" r="0" b="0"/>
            <wp:docPr id="1" name="keating05-70_png.ext" descr="keating05-70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ating05-70_png.ext"/>
                    <pic:cNvPicPr/>
                  </pic:nvPicPr>
                  <pic:blipFill>
                    <a:blip r:embed="rId10"/>
                    <a:stretch>
                      <a:fillRect/>
                    </a:stretch>
                  </pic:blipFill>
                  <pic:spPr>
                    <a:xfrm>
                      <a:off x="0" y="0"/>
                      <a:ext cx="5732145" cy="3019932"/>
                    </a:xfrm>
                    <a:prstGeom prst="rect">
                      <a:avLst/>
                    </a:prstGeom>
                  </pic:spPr>
                </pic:pic>
              </a:graphicData>
            </a:graphic>
          </wp:inline>
        </w:drawing>
      </w:r>
      <w:r>
        <w:rPr>
          <w:rFonts w:ascii="Times New Roman"/>
          <w:color w:val="000000"/>
          <w:sz w:val="24"/>
        </w:rPr>
        <w:t>Regression #1</w:t>
      </w:r>
    </w:p>
    <w:tbl>
      <w:tblPr>
        <w:tblW w:w="0" w:type="auto"/>
        <w:tblLook w:val="04A0" w:firstRow="1" w:lastRow="0" w:firstColumn="1" w:lastColumn="0" w:noHBand="0" w:noVBand="1"/>
      </w:tblPr>
      <w:tblGrid>
        <w:gridCol w:w="1015"/>
        <w:gridCol w:w="769"/>
        <w:gridCol w:w="981"/>
        <w:gridCol w:w="922"/>
        <w:gridCol w:w="535"/>
        <w:gridCol w:w="505"/>
        <w:gridCol w:w="324"/>
        <w:gridCol w:w="828"/>
        <w:gridCol w:w="770"/>
        <w:gridCol w:w="36"/>
        <w:gridCol w:w="36"/>
        <w:gridCol w:w="505"/>
        <w:gridCol w:w="36"/>
        <w:gridCol w:w="36"/>
        <w:gridCol w:w="400"/>
        <w:gridCol w:w="36"/>
        <w:gridCol w:w="36"/>
        <w:gridCol w:w="505"/>
        <w:gridCol w:w="36"/>
        <w:gridCol w:w="36"/>
        <w:gridCol w:w="400"/>
        <w:gridCol w:w="36"/>
        <w:gridCol w:w="36"/>
        <w:gridCol w:w="505"/>
        <w:gridCol w:w="36"/>
      </w:tblGrid>
      <w:tr w:rsidR="00C000FB">
        <w:trPr>
          <w:gridAfter w:val="24"/>
          <w:wAfter w:w="86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 xml:space="preserve">Audit Trail — ANOVA Table </w:t>
            </w:r>
            <w:r>
              <w:rPr>
                <w:rFonts w:ascii="Times New Roman" w:hAnsi="Times New Roman"/>
                <w:color w:val="000000"/>
              </w:rPr>
              <w:lastRenderedPageBreak/>
              <w:t>(Multiple Regression Selecte</w:t>
            </w:r>
            <w:r>
              <w:rPr>
                <w:rFonts w:ascii="Times New Roman" w:hAnsi="Times New Roman"/>
                <w:color w:val="000000"/>
              </w:rPr>
              <w:t>d)</w:t>
            </w:r>
          </w:p>
        </w:tc>
      </w:tr>
      <w:tr w:rsidR="00C000FB">
        <w:trPr>
          <w:gridAfter w:val="20"/>
          <w:wAfter w:w="72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2"/>
          <w:wAfter w:w="43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7,723.28</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7,723.28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10,494.11</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552.32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18,217.39</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0.36</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3.74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22.16</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3.13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r>
      <w:tr w:rsidR="00C000FB">
        <w:trPr>
          <w:gridAfter w:val="21"/>
          <w:wAfter w:w="756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r>
      <w:tr w:rsidR="00C000FB">
        <w:trPr>
          <w:gridAfter w:val="15"/>
          <w:wAfter w:w="540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5"/>
          <w:wAfter w:w="540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192.09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Watson(4)</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193.13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82.67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30.18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42.40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99.60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39.36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499.72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22.35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Theil</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Ljung-Box</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Regression #2</w:t>
      </w:r>
    </w:p>
    <w:tbl>
      <w:tblPr>
        <w:tblW w:w="0" w:type="auto"/>
        <w:tblLook w:val="04A0" w:firstRow="1" w:lastRow="0" w:firstColumn="1" w:lastColumn="0" w:noHBand="0" w:noVBand="1"/>
      </w:tblPr>
      <w:tblGrid>
        <w:gridCol w:w="983"/>
        <w:gridCol w:w="745"/>
        <w:gridCol w:w="949"/>
        <w:gridCol w:w="893"/>
        <w:gridCol w:w="644"/>
        <w:gridCol w:w="490"/>
        <w:gridCol w:w="314"/>
        <w:gridCol w:w="802"/>
        <w:gridCol w:w="694"/>
        <w:gridCol w:w="36"/>
        <w:gridCol w:w="36"/>
        <w:gridCol w:w="490"/>
        <w:gridCol w:w="36"/>
        <w:gridCol w:w="36"/>
        <w:gridCol w:w="388"/>
        <w:gridCol w:w="36"/>
        <w:gridCol w:w="36"/>
        <w:gridCol w:w="592"/>
        <w:gridCol w:w="36"/>
        <w:gridCol w:w="36"/>
        <w:gridCol w:w="388"/>
        <w:gridCol w:w="36"/>
        <w:gridCol w:w="36"/>
        <w:gridCol w:w="592"/>
        <w:gridCol w:w="36"/>
      </w:tblGrid>
      <w:tr w:rsidR="00C000FB">
        <w:trPr>
          <w:gridAfter w:val="24"/>
          <w:wAfter w:w="86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Regression Selected)</w:t>
            </w:r>
          </w:p>
        </w:tc>
      </w:tr>
      <w:tr w:rsidR="00C000FB">
        <w:trPr>
          <w:gridAfter w:val="20"/>
          <w:wAfter w:w="72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2"/>
          <w:wAfter w:w="43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17236.77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8,61838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980.62</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54.48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18,217.39</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w:t>
            </w:r>
            <w:r>
              <w:rPr>
                <w:rFonts w:ascii="Times New Roman" w:hAnsi="Times New Roman"/>
                <w:color w:val="000000"/>
              </w:rPr>
              <w:t>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0.03</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16.33</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51.74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158.20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 Sqrd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13.21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174.63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0"/>
          <w:wAfter w:w="720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 Sqrd</w:t>
            </w:r>
          </w:p>
        </w:tc>
      </w:tr>
      <w:tr w:rsidR="00C000FB">
        <w:trPr>
          <w:gridAfter w:val="12"/>
          <w:wAfter w:w="432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 Sqrd</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142.21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Watson(4)</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143.36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Mean Absolute Percentage </w:t>
            </w:r>
            <w:r>
              <w:rPr>
                <w:rFonts w:ascii="Times New Roman" w:hAnsi="Times New Roman"/>
                <w:color w:val="000000"/>
              </w:rPr>
              <w:t>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35.54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30.18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94.62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99.60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94.02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46.70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6.83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Theil</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Ljung-Box</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7.15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For the TV </w:t>
      </w:r>
      <w:r>
        <w:rPr>
          <w:rFonts w:ascii="Times New Roman"/>
          <w:color w:val="000000"/>
          <w:sz w:val="24"/>
        </w:rPr>
        <w:t>Add Yield regressions above,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 forecast confidence interval will be wider for Regression #2.</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only Regression #1 has acceptable t-statistics.</w:t>
      </w:r>
      <w:r>
        <w:rPr>
          <w:rFonts w:ascii="Times New Roman"/>
          <w:sz w:val="24"/>
        </w:rPr>
        <w:br/>
      </w:r>
      <w:r>
        <w:rPr>
          <w:rFonts w:ascii="Times New Roman"/>
          <w:sz w:val="24"/>
        </w:rPr>
        <w:tab/>
      </w:r>
      <w:r>
        <w:rPr>
          <w:rFonts w:ascii="Times New Roman"/>
          <w:color w:val="000000"/>
          <w:sz w:val="24"/>
        </w:rPr>
        <w:t>D)    the standard error of the estimate is better f</w:t>
      </w:r>
      <w:r>
        <w:rPr>
          <w:rFonts w:ascii="Times New Roman"/>
          <w:color w:val="000000"/>
          <w:sz w:val="24"/>
        </w:rPr>
        <w:t>or Regression #2.</w:t>
      </w:r>
      <w:r>
        <w:rPr>
          <w:rFonts w:ascii="Times New Roman"/>
          <w:sz w:val="24"/>
        </w:rPr>
        <w:br/>
      </w:r>
      <w:r>
        <w:rPr>
          <w:rFonts w:ascii="Times New Roman"/>
          <w:sz w:val="24"/>
        </w:rPr>
        <w:tab/>
      </w:r>
      <w:r>
        <w:rPr>
          <w:rFonts w:ascii="Times New Roman"/>
          <w:color w:val="000000"/>
          <w:sz w:val="24"/>
        </w:rPr>
        <w:t>E)    the standard error of the estimate is better for Regression #1.</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Lackland</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Lackland Ski Resort uses multiple regression to forecast ski lift revenues for the next week based on the forecasted number of days with </w:t>
      </w:r>
      <w:r>
        <w:rPr>
          <w:rFonts w:ascii="Times New Roman"/>
          <w:color w:val="000000"/>
          <w:sz w:val="24"/>
        </w:rPr>
        <w:t>temperatures above 10 degrees and predicted number of inches of snow. The following function has been developed:Sales = 10,902 255 (number days predicted above 10 degrees) 300 (number of inches of snow predicted)</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Other information generated from the ana</w:t>
      </w:r>
      <w:r>
        <w:rPr>
          <w:rFonts w:ascii="Times New Roman"/>
          <w:color w:val="000000"/>
          <w:sz w:val="24"/>
        </w:rPr>
        <w:t>lysis include</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Adjusted R2 = 0.6789</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Standard Error of the Estimate (SEE) = 1,879</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F-statistic = 6.279 with a significance of 0.049</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Assume that the management predicts the number of days above 10 degrees for the next week to be 6 and the number of</w:t>
      </w:r>
      <w:r>
        <w:rPr>
          <w:rFonts w:ascii="Times New Roman"/>
          <w:color w:val="000000"/>
          <w:sz w:val="24"/>
        </w:rPr>
        <w:t xml:space="preserve"> inches of snow to be 12. Calculate the predicted amount of revenue for the next week.</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$16,032</w:t>
      </w:r>
      <w:r>
        <w:rPr>
          <w:rFonts w:ascii="Times New Roman"/>
          <w:sz w:val="24"/>
        </w:rPr>
        <w:tab/>
      </w:r>
      <w:r>
        <w:rPr>
          <w:rFonts w:ascii="Times New Roman"/>
          <w:sz w:val="24"/>
        </w:rPr>
        <w:br/>
      </w:r>
      <w:r>
        <w:rPr>
          <w:rFonts w:ascii="Times New Roman"/>
          <w:sz w:val="24"/>
        </w:rPr>
        <w:tab/>
      </w:r>
      <w:r>
        <w:rPr>
          <w:rFonts w:ascii="Times New Roman"/>
          <w:color w:val="000000"/>
          <w:sz w:val="24"/>
        </w:rPr>
        <w:t>B)    $20,547</w:t>
      </w:r>
      <w:r>
        <w:rPr>
          <w:rFonts w:ascii="Times New Roman"/>
          <w:sz w:val="24"/>
        </w:rPr>
        <w:br/>
      </w:r>
      <w:r>
        <w:rPr>
          <w:rFonts w:ascii="Times New Roman"/>
          <w:sz w:val="24"/>
        </w:rPr>
        <w:tab/>
      </w:r>
      <w:r>
        <w:rPr>
          <w:rFonts w:ascii="Times New Roman"/>
          <w:color w:val="000000"/>
          <w:sz w:val="24"/>
        </w:rPr>
        <w:t>C)    $11,362</w:t>
      </w:r>
      <w:r>
        <w:rPr>
          <w:rFonts w:ascii="Times New Roman"/>
          <w:sz w:val="24"/>
        </w:rPr>
        <w:br/>
      </w:r>
      <w:r>
        <w:rPr>
          <w:rFonts w:ascii="Times New Roman"/>
          <w:sz w:val="24"/>
        </w:rPr>
        <w:tab/>
      </w:r>
      <w:r>
        <w:rPr>
          <w:rFonts w:ascii="Times New Roman"/>
          <w:color w:val="000000"/>
          <w:sz w:val="24"/>
        </w:rPr>
        <w:t>D)    $10,902</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Dummy variables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are used to measure the presence or absence of a </w:t>
      </w:r>
      <w:r>
        <w:rPr>
          <w:rFonts w:ascii="Times New Roman"/>
          <w:color w:val="000000"/>
          <w:sz w:val="24"/>
        </w:rPr>
        <w:t>certain attribute.</w:t>
      </w:r>
      <w:r>
        <w:rPr>
          <w:rFonts w:ascii="Times New Roman"/>
          <w:sz w:val="24"/>
        </w:rPr>
        <w:tab/>
      </w:r>
      <w:r>
        <w:rPr>
          <w:rFonts w:ascii="Times New Roman"/>
          <w:sz w:val="24"/>
        </w:rPr>
        <w:br/>
      </w:r>
      <w:r>
        <w:rPr>
          <w:rFonts w:ascii="Times New Roman"/>
          <w:sz w:val="24"/>
        </w:rPr>
        <w:tab/>
      </w:r>
      <w:r>
        <w:rPr>
          <w:rFonts w:ascii="Times New Roman"/>
          <w:color w:val="000000"/>
          <w:sz w:val="24"/>
        </w:rPr>
        <w:t>B)    are indicator random variables.</w:t>
      </w:r>
      <w:r>
        <w:rPr>
          <w:rFonts w:ascii="Times New Roman"/>
          <w:sz w:val="24"/>
        </w:rPr>
        <w:br/>
      </w:r>
      <w:r>
        <w:rPr>
          <w:rFonts w:ascii="Times New Roman"/>
          <w:sz w:val="24"/>
        </w:rPr>
        <w:tab/>
      </w:r>
      <w:r>
        <w:rPr>
          <w:rFonts w:ascii="Times New Roman"/>
          <w:color w:val="000000"/>
          <w:sz w:val="24"/>
        </w:rPr>
        <w:t>C)    can be used to model the effects of seasonality in the data.</w:t>
      </w:r>
      <w:r>
        <w:rPr>
          <w:rFonts w:ascii="Times New Roman"/>
          <w:sz w:val="24"/>
        </w:rPr>
        <w:br/>
      </w:r>
      <w:r>
        <w:rPr>
          <w:rFonts w:ascii="Times New Roman"/>
          <w:sz w:val="24"/>
        </w:rPr>
        <w:tab/>
      </w:r>
      <w:r>
        <w:rPr>
          <w:rFonts w:ascii="Times New Roman"/>
          <w:color w:val="000000"/>
          <w:sz w:val="24"/>
        </w:rPr>
        <w:t>D)    normally take on the value of either zero or one.</w:t>
      </w:r>
      <w:r>
        <w:rPr>
          <w:rFonts w:ascii="Times New Roman"/>
          <w:sz w:val="24"/>
        </w:rPr>
        <w:br/>
      </w:r>
      <w:r>
        <w:rPr>
          <w:rFonts w:ascii="Times New Roman"/>
          <w:sz w:val="24"/>
        </w:rPr>
        <w:tab/>
      </w:r>
      <w:r>
        <w:rPr>
          <w:rFonts w:ascii="Times New Roman"/>
          <w:color w:val="000000"/>
          <w:sz w:val="24"/>
        </w:rPr>
        <w:t>E)    All of the options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Lackland</w:t>
      </w:r>
      <w:r>
        <w:rPr>
          <w:rFonts w:ascii="Times New Roman"/>
          <w:color w:val="000000"/>
          <w:sz w:val="24"/>
        </w:rPr>
        <w:t>Lackland Ski Resort uses multiple regression to forecast ski lift revenues for the next week based on the forecasted number of days with temperatures above 10 degrees and predicted number of inches of snow. The following function has been developed:Sales =</w:t>
      </w:r>
      <w:r>
        <w:rPr>
          <w:rFonts w:ascii="Times New Roman"/>
          <w:color w:val="000000"/>
          <w:sz w:val="24"/>
        </w:rPr>
        <w:t xml:space="preserve"> 10,902 + 255 (number days predicted above 10 degrees) + 300 (number of inches of snow predicted)Other information generated from the analysis includeAdjusted R</w:t>
      </w:r>
      <w:r>
        <w:rPr>
          <w:rFonts w:ascii="Times New Roman"/>
          <w:color w:val="000000"/>
          <w:sz w:val="24"/>
          <w:vertAlign w:val="superscript"/>
        </w:rPr>
        <w:t>2</w:t>
      </w:r>
      <w:r>
        <w:rPr>
          <w:rFonts w:ascii="Times New Roman"/>
          <w:color w:val="000000"/>
          <w:sz w:val="24"/>
        </w:rPr>
        <w:t xml:space="preserve"> = 0.6789Standard Error of the Estimate (SEE) = 1,879F-statistic = 6.279 with a significance of</w:t>
      </w:r>
      <w:r>
        <w:rPr>
          <w:rFonts w:ascii="Times New Roman"/>
          <w:color w:val="000000"/>
          <w:sz w:val="24"/>
        </w:rPr>
        <w:t xml:space="preserve"> 0.049Which variable(s) in this function is (are) the dependent variable(s)?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Predicted number of inches of snow</w:t>
      </w:r>
      <w:r>
        <w:rPr>
          <w:rFonts w:ascii="Times New Roman"/>
          <w:sz w:val="24"/>
        </w:rPr>
        <w:tab/>
      </w:r>
      <w:r>
        <w:rPr>
          <w:rFonts w:ascii="Times New Roman"/>
          <w:sz w:val="24"/>
        </w:rPr>
        <w:br/>
      </w:r>
      <w:r>
        <w:rPr>
          <w:rFonts w:ascii="Times New Roman"/>
          <w:sz w:val="24"/>
        </w:rPr>
        <w:tab/>
      </w:r>
      <w:r>
        <w:rPr>
          <w:rFonts w:ascii="Times New Roman"/>
          <w:color w:val="000000"/>
          <w:sz w:val="24"/>
        </w:rPr>
        <w:t>B)    Predicted number of days above 10 degrees</w:t>
      </w:r>
      <w:r>
        <w:rPr>
          <w:rFonts w:ascii="Times New Roman"/>
          <w:sz w:val="24"/>
        </w:rPr>
        <w:br/>
      </w:r>
      <w:r>
        <w:rPr>
          <w:rFonts w:ascii="Times New Roman"/>
          <w:sz w:val="24"/>
        </w:rPr>
        <w:tab/>
      </w:r>
      <w:r>
        <w:rPr>
          <w:rFonts w:ascii="Times New Roman"/>
          <w:color w:val="000000"/>
          <w:sz w:val="24"/>
        </w:rPr>
        <w:t xml:space="preserve">C)    Predicted number of days above 10 degrees and predicted number of inches </w:t>
      </w:r>
      <w:r>
        <w:rPr>
          <w:rFonts w:ascii="Times New Roman"/>
          <w:color w:val="000000"/>
          <w:sz w:val="24"/>
        </w:rPr>
        <w:t>of snow</w:t>
      </w:r>
      <w:r>
        <w:rPr>
          <w:rFonts w:ascii="Times New Roman"/>
          <w:sz w:val="24"/>
        </w:rPr>
        <w:br/>
      </w:r>
      <w:r>
        <w:rPr>
          <w:rFonts w:ascii="Times New Roman"/>
          <w:sz w:val="24"/>
        </w:rPr>
        <w:tab/>
      </w:r>
      <w:r>
        <w:rPr>
          <w:rFonts w:ascii="Times New Roman"/>
          <w:color w:val="000000"/>
          <w:sz w:val="24"/>
        </w:rPr>
        <w:t>D)    Sales</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color w:val="000000"/>
          <w:sz w:val="24"/>
        </w:rPr>
        <w:t>Domestic Car SalesConsider the following multiple regression model of domestic car sales (DCS) where:DCS = domestic car salesDCSP = domestic car sales price (in dollars)PR = prime rate as a percent (i.e., 10% would be</w:t>
      </w:r>
      <w:r>
        <w:rPr>
          <w:rFonts w:ascii="Times New Roman"/>
          <w:color w:val="000000"/>
          <w:sz w:val="24"/>
        </w:rPr>
        <w:t xml:space="preserve"> entered as 10)Q2 = quarter 2 dummy variableQ3 = quarter 3 dummy variableQ4 = quarter 4 dummy variable</w:t>
      </w:r>
      <w:r>
        <w:rPr>
          <w:rFonts w:ascii="Times New Roman"/>
          <w:noProof/>
          <w:sz w:val="24"/>
        </w:rPr>
        <w:drawing>
          <wp:inline distT="0" distB="0" distL="0" distR="0">
            <wp:extent cx="5732145" cy="2552093"/>
            <wp:effectExtent l="0" t="0" r="0" b="0"/>
            <wp:docPr id="2" name="dcs_jpg.ext" descr="dcs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jpg.ext"/>
                    <pic:cNvPicPr/>
                  </pic:nvPicPr>
                  <pic:blipFill>
                    <a:blip r:embed="rId11"/>
                    <a:stretch>
                      <a:fillRect/>
                    </a:stretch>
                  </pic:blipFill>
                  <pic:spPr>
                    <a:xfrm>
                      <a:off x="0" y="0"/>
                      <a:ext cx="5732145" cy="2552093"/>
                    </a:xfrm>
                    <a:prstGeom prst="rect">
                      <a:avLst/>
                    </a:prstGeom>
                  </pic:spPr>
                </pic:pic>
              </a:graphicData>
            </a:graphic>
          </wp:inline>
        </w:drawing>
      </w:r>
      <w:r>
        <w:rPr>
          <w:rFonts w:ascii="Times New Roman"/>
          <w:color w:val="000000"/>
          <w:sz w:val="24"/>
        </w:rPr>
        <w:t>Multiple Regression</w:t>
      </w:r>
      <w:r>
        <w:rPr>
          <w:rFonts w:ascii="Times New Roman"/>
          <w:color w:val="000000"/>
          <w:sz w:val="24"/>
        </w:rPr>
        <w:t>—</w:t>
      </w:r>
      <w:r>
        <w:rPr>
          <w:rFonts w:ascii="Times New Roman"/>
          <w:color w:val="000000"/>
          <w:sz w:val="24"/>
        </w:rPr>
        <w:t xml:space="preserve"> Result FormulaDCS = 3,266.66 + ((DCSP)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0.098297) + ((PR)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21.17) + ((Q2) </w:t>
      </w:r>
      <w:r>
        <w:rPr>
          <w:rFonts w:ascii="Times New Roman"/>
          <w:color w:val="000000"/>
          <w:sz w:val="24"/>
        </w:rPr>
        <w:t>×</w:t>
      </w:r>
      <w:r>
        <w:rPr>
          <w:rFonts w:ascii="Times New Roman"/>
          <w:color w:val="000000"/>
          <w:sz w:val="24"/>
        </w:rPr>
        <w:t xml:space="preserve"> 292.88) + ((Q3) </w:t>
      </w:r>
      <w:r>
        <w:rPr>
          <w:rFonts w:ascii="Times New Roman"/>
          <w:color w:val="000000"/>
          <w:sz w:val="24"/>
        </w:rPr>
        <w:t>×</w:t>
      </w:r>
      <w:r>
        <w:rPr>
          <w:rFonts w:ascii="Times New Roman"/>
          <w:color w:val="000000"/>
          <w:sz w:val="24"/>
        </w:rPr>
        <w:t xml:space="preserve"> 149.07) + ((Q4)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60.25)</w:t>
      </w:r>
    </w:p>
    <w:tbl>
      <w:tblPr>
        <w:tblW w:w="0" w:type="auto"/>
        <w:tblLook w:val="04A0" w:firstRow="1" w:lastRow="0" w:firstColumn="1" w:lastColumn="0" w:noHBand="0" w:noVBand="1"/>
      </w:tblPr>
      <w:tblGrid>
        <w:gridCol w:w="902"/>
        <w:gridCol w:w="684"/>
        <w:gridCol w:w="1009"/>
        <w:gridCol w:w="766"/>
        <w:gridCol w:w="683"/>
        <w:gridCol w:w="683"/>
        <w:gridCol w:w="289"/>
        <w:gridCol w:w="735"/>
        <w:gridCol w:w="870"/>
        <w:gridCol w:w="35"/>
        <w:gridCol w:w="35"/>
        <w:gridCol w:w="543"/>
        <w:gridCol w:w="35"/>
        <w:gridCol w:w="35"/>
        <w:gridCol w:w="356"/>
        <w:gridCol w:w="35"/>
        <w:gridCol w:w="35"/>
        <w:gridCol w:w="543"/>
        <w:gridCol w:w="35"/>
        <w:gridCol w:w="35"/>
        <w:gridCol w:w="462"/>
        <w:gridCol w:w="35"/>
        <w:gridCol w:w="35"/>
        <w:gridCol w:w="450"/>
        <w:gridCol w:w="35"/>
      </w:tblGrid>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w:t>
            </w:r>
            <w:r>
              <w:rPr>
                <w:rFonts w:ascii="Times New Roman" w:hAnsi="Times New Roman"/>
                <w:color w:val="000000"/>
              </w:rPr>
              <w:t xml:space="preserve">ail — ANOVA </w:t>
            </w:r>
            <w:r>
              <w:rPr>
                <w:rFonts w:ascii="Times New Roman" w:hAnsi="Times New Roman"/>
                <w:color w:val="000000"/>
              </w:rPr>
              <w:lastRenderedPageBreak/>
              <w:t>Table (Multiple Regression Selected)</w:t>
            </w:r>
          </w:p>
        </w:tc>
      </w:tr>
      <w:tr w:rsidR="00C000FB">
        <w:trPr>
          <w:gridAfter w:val="20"/>
          <w:wAfter w:w="720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1,834,180.23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366,836.05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494,506.47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14,544.31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2,328,686.70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Coefficient Table (Multiple </w:t>
            </w:r>
            <w:r>
              <w:rPr>
                <w:rFonts w:ascii="Times New Roman" w:hAnsi="Times New Roman"/>
                <w:color w:val="000000"/>
              </w:rPr>
              <w:t>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3,266.66</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288.10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128.56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25.22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0.10</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7.18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21.17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Q2</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292.88</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Q3</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149.07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Q4</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60.25</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492.41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494.10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1,802.86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244.36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78.76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2,272.60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75.64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111.19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851.30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The domestic car sales model</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None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was estimated using a least squares model.</w:t>
      </w:r>
      <w:r>
        <w:rPr>
          <w:rFonts w:ascii="Times New Roman"/>
          <w:sz w:val="24"/>
        </w:rPr>
        <w:br/>
      </w:r>
      <w:r>
        <w:rPr>
          <w:rFonts w:ascii="Times New Roman"/>
          <w:sz w:val="24"/>
        </w:rPr>
        <w:tab/>
      </w:r>
      <w:r>
        <w:rPr>
          <w:rFonts w:ascii="Times New Roman"/>
          <w:color w:val="000000"/>
          <w:sz w:val="24"/>
        </w:rPr>
        <w:t>C)    is a linear model.</w:t>
      </w:r>
      <w:r>
        <w:rPr>
          <w:rFonts w:ascii="Times New Roman"/>
          <w:sz w:val="24"/>
        </w:rPr>
        <w:br/>
      </w:r>
      <w:r>
        <w:rPr>
          <w:rFonts w:ascii="Times New Roman"/>
          <w:sz w:val="24"/>
        </w:rPr>
        <w:tab/>
      </w:r>
      <w:r>
        <w:rPr>
          <w:rFonts w:ascii="Times New Roman"/>
          <w:color w:val="000000"/>
          <w:sz w:val="24"/>
        </w:rPr>
        <w:t xml:space="preserve">D)    </w:t>
      </w:r>
      <w:r>
        <w:rPr>
          <w:rFonts w:ascii="Times New Roman"/>
          <w:color w:val="000000"/>
          <w:sz w:val="24"/>
        </w:rPr>
        <w:t>could be used to forecast DCS at some future date.</w:t>
      </w:r>
      <w:r>
        <w:rPr>
          <w:rFonts w:ascii="Times New Roman"/>
          <w:sz w:val="24"/>
        </w:rPr>
        <w:br/>
      </w:r>
      <w:r>
        <w:rPr>
          <w:rFonts w:ascii="Times New Roman"/>
          <w:sz w:val="24"/>
        </w:rPr>
        <w:tab/>
      </w:r>
      <w:r>
        <w:rPr>
          <w:rFonts w:ascii="Times New Roman"/>
          <w:color w:val="000000"/>
          <w:sz w:val="24"/>
        </w:rPr>
        <w:t>E)    All of the options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color w:val="000000"/>
          <w:sz w:val="24"/>
        </w:rPr>
        <w:t xml:space="preserve">A real estate builder wishes to determine how house size (House) is influenced by family income (Income), family size (Size), and education of the </w:t>
      </w:r>
      <w:r>
        <w:rPr>
          <w:rFonts w:ascii="Times New Roman"/>
          <w:color w:val="000000"/>
          <w:sz w:val="24"/>
        </w:rPr>
        <w:t>head of household (School). House size is measured in hundreds of square feet, income is measured in thousands of dollars, and education is measured in years. The builder randomly selected 50 families and ran a multiple regression. The regression statistic</w:t>
      </w:r>
      <w:r>
        <w:rPr>
          <w:rFonts w:ascii="Times New Roman"/>
          <w:color w:val="000000"/>
          <w:sz w:val="24"/>
        </w:rPr>
        <w:t>s are below:Regression Statistics</w:t>
      </w:r>
    </w:p>
    <w:tbl>
      <w:tblPr>
        <w:tblW w:w="0" w:type="auto"/>
        <w:tblLook w:val="04A0" w:firstRow="1" w:lastRow="0" w:firstColumn="1" w:lastColumn="0" w:noHBand="0" w:noVBand="1"/>
      </w:tblPr>
      <w:tblGrid>
        <w:gridCol w:w="1576"/>
        <w:gridCol w:w="1167"/>
        <w:gridCol w:w="765"/>
        <w:gridCol w:w="1104"/>
        <w:gridCol w:w="724"/>
        <w:gridCol w:w="516"/>
        <w:gridCol w:w="980"/>
        <w:gridCol w:w="49"/>
        <w:gridCol w:w="49"/>
        <w:gridCol w:w="49"/>
        <w:gridCol w:w="741"/>
        <w:gridCol w:w="49"/>
        <w:gridCol w:w="730"/>
        <w:gridCol w:w="730"/>
        <w:gridCol w:w="131"/>
      </w:tblGrid>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0.748</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0.726</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5.195</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Observations</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50</w:t>
            </w:r>
          </w:p>
        </w:tc>
      </w:tr>
      <w:tr w:rsidR="00C000FB">
        <w:trPr>
          <w:gridAfter w:val="14"/>
          <w:wAfter w:w="504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ANOVA Table</w:t>
            </w:r>
          </w:p>
        </w:tc>
      </w:tr>
      <w:tr w:rsidR="00C000FB">
        <w:trPr>
          <w:gridAfter w:val="9"/>
          <w:wAfter w:w="32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Sig. F</w:t>
            </w:r>
          </w:p>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3605.7736</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901.4434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1214.2264</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29.9892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4820.0000</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Std.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Intercept</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1.6335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5.8078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0.281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0.4485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0.1137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3.9545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Size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4.2615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0.8062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School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0.6517</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0.4319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Dependent variable is House.Referring to the Real Estate Builder regression results, which of the independent variables in the model are statistically significant at the 98% level?</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Size, School</w:t>
      </w:r>
      <w:r>
        <w:rPr>
          <w:rFonts w:ascii="Times New Roman"/>
          <w:sz w:val="24"/>
        </w:rPr>
        <w:tab/>
      </w:r>
      <w:r>
        <w:rPr>
          <w:rFonts w:ascii="Times New Roman"/>
          <w:sz w:val="24"/>
        </w:rPr>
        <w:br/>
      </w:r>
      <w:r>
        <w:rPr>
          <w:rFonts w:ascii="Times New Roman"/>
          <w:sz w:val="24"/>
        </w:rPr>
        <w:tab/>
      </w:r>
      <w:r>
        <w:rPr>
          <w:rFonts w:ascii="Times New Roman"/>
          <w:color w:val="000000"/>
          <w:sz w:val="24"/>
        </w:rPr>
        <w:t>B)    Income, School</w:t>
      </w:r>
      <w:r>
        <w:rPr>
          <w:rFonts w:ascii="Times New Roman"/>
          <w:sz w:val="24"/>
        </w:rPr>
        <w:br/>
      </w:r>
      <w:r>
        <w:rPr>
          <w:rFonts w:ascii="Times New Roman"/>
          <w:sz w:val="24"/>
        </w:rPr>
        <w:tab/>
      </w:r>
      <w:r>
        <w:rPr>
          <w:rFonts w:ascii="Times New Roman"/>
          <w:color w:val="000000"/>
          <w:sz w:val="24"/>
        </w:rPr>
        <w:t>C)    Income, Size</w:t>
      </w:r>
      <w:r>
        <w:rPr>
          <w:rFonts w:ascii="Times New Roman"/>
          <w:sz w:val="24"/>
        </w:rPr>
        <w:br/>
      </w:r>
      <w:r>
        <w:rPr>
          <w:rFonts w:ascii="Times New Roman"/>
          <w:sz w:val="24"/>
        </w:rPr>
        <w:tab/>
      </w:r>
      <w:r>
        <w:rPr>
          <w:rFonts w:ascii="Times New Roman"/>
          <w:color w:val="000000"/>
          <w:sz w:val="24"/>
        </w:rPr>
        <w:t xml:space="preserve">D)  </w:t>
      </w:r>
      <w:r>
        <w:rPr>
          <w:rFonts w:ascii="Times New Roman"/>
          <w:color w:val="000000"/>
          <w:sz w:val="24"/>
        </w:rPr>
        <w:t xml:space="preserve">  Income, Size, School</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Personnel TestThe personnel department of a large manufacturing firm selected a random sample of 23 workers. The workers were interviewed and given several tests. On the basis of the test results, the following var</w:t>
      </w:r>
      <w:r>
        <w:rPr>
          <w:rFonts w:ascii="Times New Roman"/>
          <w:color w:val="000000"/>
          <w:sz w:val="24"/>
        </w:rPr>
        <w:t>iables were investigated: X</w:t>
      </w:r>
      <w:r>
        <w:rPr>
          <w:rFonts w:ascii="Times New Roman"/>
          <w:color w:val="000000"/>
          <w:sz w:val="24"/>
          <w:vertAlign w:val="subscript"/>
        </w:rPr>
        <w:t xml:space="preserve">2 </w:t>
      </w:r>
      <w:r>
        <w:rPr>
          <w:rFonts w:ascii="Times New Roman"/>
          <w:color w:val="000000"/>
          <w:sz w:val="24"/>
        </w:rPr>
        <w:t>= manual dexterity score, X</w:t>
      </w:r>
      <w:r>
        <w:rPr>
          <w:rFonts w:ascii="Times New Roman"/>
          <w:color w:val="000000"/>
          <w:sz w:val="24"/>
          <w:vertAlign w:val="subscript"/>
        </w:rPr>
        <w:t>3</w:t>
      </w:r>
      <w:r>
        <w:rPr>
          <w:rFonts w:ascii="Times New Roman"/>
          <w:color w:val="000000"/>
          <w:sz w:val="24"/>
        </w:rPr>
        <w:t xml:space="preserve"> = mental aptitude score, and X</w:t>
      </w:r>
      <w:r>
        <w:rPr>
          <w:rFonts w:ascii="Times New Roman"/>
          <w:color w:val="000000"/>
          <w:sz w:val="24"/>
          <w:vertAlign w:val="subscript"/>
        </w:rPr>
        <w:t>4</w:t>
      </w:r>
      <w:r>
        <w:rPr>
          <w:rFonts w:ascii="Times New Roman"/>
          <w:color w:val="000000"/>
          <w:sz w:val="24"/>
        </w:rPr>
        <w:t xml:space="preserve"> = personnel assessment score.Subsequently, the workers were observed in order to determine the average number of units of work completed (Y) in a given time period fo</w:t>
      </w:r>
      <w:r>
        <w:rPr>
          <w:rFonts w:ascii="Times New Roman"/>
          <w:color w:val="000000"/>
          <w:sz w:val="24"/>
        </w:rPr>
        <w:t>r each worker. Regression analysis yielded these results:</w:t>
      </w:r>
    </w:p>
    <w:tbl>
      <w:tblPr>
        <w:tblW w:w="0" w:type="auto"/>
        <w:tblLook w:val="04A0" w:firstRow="1" w:lastRow="0" w:firstColumn="1" w:lastColumn="0" w:noHBand="0" w:noVBand="1"/>
      </w:tblPr>
      <w:tblGrid>
        <w:gridCol w:w="240"/>
        <w:gridCol w:w="261"/>
        <w:gridCol w:w="560"/>
        <w:gridCol w:w="80"/>
        <w:gridCol w:w="261"/>
        <w:gridCol w:w="1005"/>
        <w:gridCol w:w="80"/>
        <w:gridCol w:w="261"/>
        <w:gridCol w:w="1014"/>
        <w:gridCol w:w="80"/>
        <w:gridCol w:w="261"/>
        <w:gridCol w:w="1005"/>
        <w:gridCol w:w="80"/>
        <w:gridCol w:w="1663"/>
        <w:gridCol w:w="261"/>
        <w:gridCol w:w="720"/>
      </w:tblGrid>
      <w:tr w:rsidR="00C000FB">
        <w:trPr>
          <w:trHeight w:val="30"/>
        </w:trPr>
        <w:tc>
          <w:tcPr>
            <w:tcW w:w="2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y</w:t>
            </w:r>
          </w:p>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1.90X</w:t>
            </w:r>
            <w:r>
              <w:rPr>
                <w:rFonts w:ascii="Times New Roman" w:hAnsi="Times New Roman"/>
                <w:color w:val="000000"/>
                <w:vertAlign w:val="subscript"/>
              </w:rPr>
              <w:t>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1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2.00X</w:t>
            </w:r>
            <w:r>
              <w:rPr>
                <w:rFonts w:ascii="Times New Roman" w:hAnsi="Times New Roman"/>
                <w:color w:val="000000"/>
                <w:vertAlign w:val="subscript"/>
              </w:rPr>
              <w:t>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0.25X</w:t>
            </w:r>
            <w:r>
              <w:rPr>
                <w:rFonts w:ascii="Times New Roman" w:hAnsi="Times New Roman"/>
                <w:color w:val="000000"/>
                <w:vertAlign w:val="subscript"/>
              </w:rPr>
              <w:t>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6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w:t>
            </w:r>
            <w:r>
              <w:rPr>
                <w:rFonts w:ascii="Times New Roman" w:hAnsi="Times New Roman"/>
                <w:color w:val="000000"/>
                <w:vertAlign w:val="superscript"/>
              </w:rPr>
              <w:t>2</w:t>
            </w:r>
          </w:p>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7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0.75.</w:t>
            </w:r>
          </w:p>
        </w:tc>
      </w:tr>
      <w:tr w:rsidR="00C000FB">
        <w:trPr>
          <w:gridAfter w:val="3"/>
          <w:wAfter w:w="1080" w:type="dxa"/>
          <w:trHeight w:val="30"/>
        </w:trPr>
        <w:tc>
          <w:tcPr>
            <w:tcW w:w="2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1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Note: The numbers shown in parentheses below the coefficients are the standard errors of the </w:t>
      </w:r>
      <w:r>
        <w:rPr>
          <w:rFonts w:ascii="Times New Roman"/>
          <w:color w:val="000000"/>
          <w:sz w:val="24"/>
        </w:rPr>
        <w:t>coefficients.The quantities in parentheses are the standard errors of the regression coefficients. The standard error of the regression is 25, and the standard deviation of the dependent variable is 50.Which of the following statements is the correct inter</w:t>
      </w:r>
      <w:r>
        <w:rPr>
          <w:rFonts w:ascii="Times New Roman"/>
          <w:color w:val="000000"/>
          <w:sz w:val="24"/>
        </w:rPr>
        <w:t>pretation of the mental aptitude regression coefficient?</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If we increase mental aptitude by one unit, holding the other predictor variables constant, units of work completed will increase by an average of 2.0.</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If we increase units of </w:t>
      </w:r>
      <w:r>
        <w:rPr>
          <w:rFonts w:ascii="Times New Roman"/>
          <w:color w:val="000000"/>
          <w:sz w:val="24"/>
        </w:rPr>
        <w:t>work completed by one unit, holding the other predictor variables constant, the mental aptitude score will increase by an average of 2.0.</w:t>
      </w:r>
      <w:r>
        <w:rPr>
          <w:rFonts w:ascii="Times New Roman"/>
          <w:sz w:val="24"/>
        </w:rPr>
        <w:br/>
      </w:r>
      <w:r>
        <w:rPr>
          <w:rFonts w:ascii="Times New Roman"/>
          <w:sz w:val="24"/>
        </w:rPr>
        <w:tab/>
      </w:r>
      <w:r>
        <w:rPr>
          <w:rFonts w:ascii="Times New Roman"/>
          <w:color w:val="000000"/>
          <w:sz w:val="24"/>
        </w:rPr>
        <w:t>C)    If we increase mental aptitude by one unit, holding the other predictor variables constant, units of work compl</w:t>
      </w:r>
      <w:r>
        <w:rPr>
          <w:rFonts w:ascii="Times New Roman"/>
          <w:color w:val="000000"/>
          <w:sz w:val="24"/>
        </w:rPr>
        <w:t>eted will increase by an average of 0.6.</w:t>
      </w:r>
      <w:r>
        <w:rPr>
          <w:rFonts w:ascii="Times New Roman"/>
          <w:sz w:val="24"/>
        </w:rPr>
        <w:br/>
      </w:r>
      <w:r>
        <w:rPr>
          <w:rFonts w:ascii="Times New Roman"/>
          <w:sz w:val="24"/>
        </w:rPr>
        <w:tab/>
      </w:r>
      <w:r>
        <w:rPr>
          <w:rFonts w:ascii="Times New Roman"/>
          <w:color w:val="000000"/>
          <w:sz w:val="24"/>
        </w:rPr>
        <w:t>D)    If we increase mental aptitude by one unit, units of work completed will increase by an average of 2.0 even if the other predictor variables change.</w:t>
      </w:r>
      <w:r>
        <w:rPr>
          <w:rFonts w:ascii="Times New Roman"/>
          <w:sz w:val="24"/>
        </w:rPr>
        <w:br/>
      </w:r>
      <w:r>
        <w:rPr>
          <w:rFonts w:ascii="Times New Roman"/>
          <w:sz w:val="24"/>
        </w:rPr>
        <w:tab/>
      </w:r>
      <w:r>
        <w:rPr>
          <w:rFonts w:ascii="Times New Roman"/>
          <w:color w:val="000000"/>
          <w:sz w:val="24"/>
        </w:rPr>
        <w:t xml:space="preserve">E)    If we increase mental aptitude by one unit, holding </w:t>
      </w:r>
      <w:r>
        <w:rPr>
          <w:rFonts w:ascii="Times New Roman"/>
          <w:color w:val="000000"/>
          <w:sz w:val="24"/>
        </w:rPr>
        <w:t>the other predictor variables constant, units of work completed will decrease by an average of 0.6.</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color w:val="000000"/>
          <w:sz w:val="24"/>
        </w:rPr>
        <w:t>In using quarterly time series data, which quarter can serve as the base period for interpretation of dummy variables?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Quar</w:t>
      </w:r>
      <w:r>
        <w:rPr>
          <w:rFonts w:ascii="Times New Roman"/>
          <w:color w:val="000000"/>
          <w:sz w:val="24"/>
        </w:rPr>
        <w:t>ter one</w:t>
      </w:r>
      <w:r>
        <w:rPr>
          <w:rFonts w:ascii="Times New Roman"/>
          <w:sz w:val="24"/>
        </w:rPr>
        <w:tab/>
      </w:r>
      <w:r>
        <w:rPr>
          <w:rFonts w:ascii="Times New Roman"/>
          <w:sz w:val="24"/>
        </w:rPr>
        <w:br/>
      </w:r>
      <w:r>
        <w:rPr>
          <w:rFonts w:ascii="Times New Roman"/>
          <w:sz w:val="24"/>
        </w:rPr>
        <w:tab/>
      </w:r>
      <w:r>
        <w:rPr>
          <w:rFonts w:ascii="Times New Roman"/>
          <w:color w:val="000000"/>
          <w:sz w:val="24"/>
        </w:rPr>
        <w:t>B)    Quarter three</w:t>
      </w:r>
      <w:r>
        <w:rPr>
          <w:rFonts w:ascii="Times New Roman"/>
          <w:sz w:val="24"/>
        </w:rPr>
        <w:br/>
      </w:r>
      <w:r>
        <w:rPr>
          <w:rFonts w:ascii="Times New Roman"/>
          <w:sz w:val="24"/>
        </w:rPr>
        <w:tab/>
      </w:r>
      <w:r>
        <w:rPr>
          <w:rFonts w:ascii="Times New Roman"/>
          <w:color w:val="000000"/>
          <w:sz w:val="24"/>
        </w:rPr>
        <w:t>C)    Quarter four</w:t>
      </w:r>
      <w:r>
        <w:rPr>
          <w:rFonts w:ascii="Times New Roman"/>
          <w:sz w:val="24"/>
        </w:rPr>
        <w:br/>
      </w:r>
      <w:r>
        <w:rPr>
          <w:rFonts w:ascii="Times New Roman"/>
          <w:sz w:val="24"/>
        </w:rPr>
        <w:tab/>
      </w:r>
      <w:r>
        <w:rPr>
          <w:rFonts w:ascii="Times New Roman"/>
          <w:color w:val="000000"/>
          <w:sz w:val="24"/>
        </w:rPr>
        <w:t>D)    Any of the above.</w:t>
      </w:r>
      <w:r>
        <w:rPr>
          <w:rFonts w:ascii="Times New Roman"/>
          <w:sz w:val="24"/>
        </w:rPr>
        <w:br/>
      </w:r>
      <w:r>
        <w:rPr>
          <w:rFonts w:ascii="Times New Roman"/>
          <w:sz w:val="24"/>
        </w:rPr>
        <w:tab/>
      </w:r>
      <w:r>
        <w:rPr>
          <w:rFonts w:ascii="Times New Roman"/>
          <w:color w:val="000000"/>
          <w:sz w:val="24"/>
        </w:rPr>
        <w:t>E)    Quarter two</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color w:val="000000"/>
          <w:sz w:val="24"/>
        </w:rPr>
        <w:t>Which of the following metrics can be used for evaluating regression models?1) t Statistics2) Adjusted R Squared3) F Statistics4) RMSE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2 and 3 are correct.</w:t>
      </w:r>
      <w:r>
        <w:rPr>
          <w:rFonts w:ascii="Times New Roman"/>
          <w:sz w:val="24"/>
        </w:rPr>
        <w:tab/>
      </w:r>
      <w:r>
        <w:rPr>
          <w:rFonts w:ascii="Times New Roman"/>
          <w:sz w:val="24"/>
        </w:rPr>
        <w:br/>
      </w:r>
      <w:r>
        <w:rPr>
          <w:rFonts w:ascii="Times New Roman"/>
          <w:sz w:val="24"/>
        </w:rPr>
        <w:tab/>
      </w:r>
      <w:r>
        <w:rPr>
          <w:rFonts w:ascii="Times New Roman"/>
          <w:color w:val="000000"/>
          <w:sz w:val="24"/>
        </w:rPr>
        <w:t>B)    2, 3, and 4 are correct.</w:t>
      </w:r>
      <w:r>
        <w:rPr>
          <w:rFonts w:ascii="Times New Roman"/>
          <w:sz w:val="24"/>
        </w:rPr>
        <w:br/>
      </w:r>
      <w:r>
        <w:rPr>
          <w:rFonts w:ascii="Times New Roman"/>
          <w:sz w:val="24"/>
        </w:rPr>
        <w:tab/>
      </w:r>
      <w:r>
        <w:rPr>
          <w:rFonts w:ascii="Times New Roman"/>
          <w:color w:val="000000"/>
          <w:sz w:val="24"/>
        </w:rPr>
        <w:t>C)    1 and 2 are correct.</w:t>
      </w:r>
      <w:r>
        <w:rPr>
          <w:rFonts w:ascii="Times New Roman"/>
          <w:sz w:val="24"/>
        </w:rPr>
        <w:br/>
      </w:r>
      <w:r>
        <w:rPr>
          <w:rFonts w:ascii="Times New Roman"/>
          <w:sz w:val="24"/>
        </w:rPr>
        <w:tab/>
      </w:r>
      <w:r>
        <w:rPr>
          <w:rFonts w:ascii="Times New Roman"/>
          <w:color w:val="000000"/>
          <w:sz w:val="24"/>
        </w:rPr>
        <w:t>D)    All (1, 2, 3, and 4)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color w:val="000000"/>
          <w:sz w:val="24"/>
        </w:rPr>
        <w:t>The value of the F-statistic applied to multiple regression can be rewritten in terms of the estimated</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standard error of the Y-intercept.</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correlation between independent variables.</w:t>
      </w:r>
      <w:r>
        <w:rPr>
          <w:rFonts w:ascii="Times New Roman"/>
          <w:sz w:val="24"/>
        </w:rPr>
        <w:br/>
      </w:r>
      <w:r>
        <w:rPr>
          <w:rFonts w:ascii="Times New Roman"/>
          <w:sz w:val="24"/>
        </w:rPr>
        <w:tab/>
      </w:r>
      <w:r>
        <w:rPr>
          <w:rFonts w:ascii="Times New Roman"/>
          <w:color w:val="000000"/>
          <w:sz w:val="24"/>
        </w:rPr>
        <w:t>D)    R-squared.</w:t>
      </w:r>
      <w:r>
        <w:rPr>
          <w:rFonts w:ascii="Times New Roman"/>
          <w:sz w:val="24"/>
        </w:rPr>
        <w:br/>
      </w:r>
      <w:r>
        <w:rPr>
          <w:rFonts w:ascii="Times New Roman"/>
          <w:sz w:val="24"/>
        </w:rPr>
        <w:tab/>
      </w:r>
      <w:r>
        <w:rPr>
          <w:rFonts w:ascii="Times New Roman"/>
          <w:color w:val="000000"/>
          <w:sz w:val="24"/>
        </w:rPr>
        <w:t>E)    Durbin-Watson statistic.</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color w:val="000000"/>
          <w:sz w:val="24"/>
        </w:rPr>
        <w:t>ForecastX RegressionsExhibit #1</w:t>
      </w:r>
    </w:p>
    <w:tbl>
      <w:tblPr>
        <w:tblW w:w="0" w:type="auto"/>
        <w:tblLook w:val="04A0" w:firstRow="1" w:lastRow="0" w:firstColumn="1" w:lastColumn="0" w:noHBand="0" w:noVBand="1"/>
      </w:tblPr>
      <w:tblGrid>
        <w:gridCol w:w="792"/>
        <w:gridCol w:w="602"/>
        <w:gridCol w:w="737"/>
        <w:gridCol w:w="765"/>
        <w:gridCol w:w="479"/>
        <w:gridCol w:w="611"/>
        <w:gridCol w:w="490"/>
        <w:gridCol w:w="257"/>
        <w:gridCol w:w="315"/>
        <w:gridCol w:w="383"/>
        <w:gridCol w:w="397"/>
        <w:gridCol w:w="257"/>
        <w:gridCol w:w="34"/>
        <w:gridCol w:w="646"/>
        <w:gridCol w:w="408"/>
        <w:gridCol w:w="519"/>
        <w:gridCol w:w="34"/>
        <w:gridCol w:w="34"/>
        <w:gridCol w:w="315"/>
        <w:gridCol w:w="34"/>
        <w:gridCol w:w="34"/>
        <w:gridCol w:w="34"/>
        <w:gridCol w:w="315"/>
        <w:gridCol w:w="34"/>
        <w:gridCol w:w="34"/>
        <w:gridCol w:w="34"/>
        <w:gridCol w:w="315"/>
        <w:gridCol w:w="34"/>
        <w:gridCol w:w="34"/>
        <w:gridCol w:w="34"/>
        <w:gridCol w:w="315"/>
        <w:gridCol w:w="34"/>
      </w:tblGrid>
      <w:tr w:rsidR="00C000FB">
        <w:trPr>
          <w:gridAfter w:val="29"/>
          <w:wAfter w:w="104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Coeffi</w:t>
            </w:r>
            <w:r>
              <w:rPr>
                <w:rFonts w:ascii="Times New Roman" w:hAnsi="Times New Roman"/>
                <w:color w:val="000000"/>
              </w:rPr>
              <w:t>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w:t>
            </w:r>
            <w:r>
              <w:br/>
            </w:r>
            <w:r>
              <w:rPr>
                <w:rFonts w:ascii="Times New Roman" w:hAnsi="Times New Roman"/>
                <w:color w:val="000000"/>
              </w:rPr>
              <w:t xml:space="preserve">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51.24</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54.32</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0.94</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30.92</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10.32</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3.00</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r>
      <w:tr w:rsidR="00C000FB">
        <w:trPr>
          <w:gridAfter w:val="28"/>
          <w:wAfter w:w="100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r>
      <w:tr w:rsidR="00C000FB">
        <w:trPr>
          <w:gridAfter w:val="22"/>
          <w:wAfter w:w="792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130.02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Watson(1)</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130.80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111.19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10.67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17.49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39.07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Ljung-Box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39.71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34.72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Root Mean Square </w:t>
            </w:r>
            <w:r>
              <w:rPr>
                <w:rFonts w:ascii="Times New Roman" w:hAnsi="Times New Roman"/>
                <w:color w:val="000000"/>
              </w:rPr>
              <w:t>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13.22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Exhibit #2</w:t>
      </w:r>
    </w:p>
    <w:tbl>
      <w:tblPr>
        <w:tblW w:w="0" w:type="auto"/>
        <w:tblLook w:val="04A0" w:firstRow="1" w:lastRow="0" w:firstColumn="1" w:lastColumn="0" w:noHBand="0" w:noVBand="1"/>
      </w:tblPr>
      <w:tblGrid>
        <w:gridCol w:w="944"/>
        <w:gridCol w:w="716"/>
        <w:gridCol w:w="911"/>
        <w:gridCol w:w="857"/>
        <w:gridCol w:w="802"/>
        <w:gridCol w:w="581"/>
        <w:gridCol w:w="302"/>
        <w:gridCol w:w="769"/>
        <w:gridCol w:w="617"/>
        <w:gridCol w:w="35"/>
        <w:gridCol w:w="35"/>
        <w:gridCol w:w="484"/>
        <w:gridCol w:w="35"/>
        <w:gridCol w:w="35"/>
        <w:gridCol w:w="372"/>
        <w:gridCol w:w="35"/>
        <w:gridCol w:w="35"/>
        <w:gridCol w:w="568"/>
        <w:gridCol w:w="35"/>
        <w:gridCol w:w="35"/>
        <w:gridCol w:w="484"/>
        <w:gridCol w:w="35"/>
        <w:gridCol w:w="35"/>
        <w:gridCol w:w="568"/>
        <w:gridCol w:w="35"/>
      </w:tblGrid>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w:t>
            </w:r>
            <w:r>
              <w:br/>
            </w:r>
            <w:r>
              <w:rPr>
                <w:rFonts w:ascii="Times New Roman" w:hAnsi="Times New Roman"/>
                <w:color w:val="000000"/>
              </w:rPr>
              <w:t xml:space="preserve">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123.47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40.51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154.86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PRICE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24.84</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5.02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25.17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1.17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0.03</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183.62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0"/>
          <w:wAfter w:w="720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r>
      <w:tr w:rsidR="00C000FB">
        <w:trPr>
          <w:gridAfter w:val="12"/>
          <w:wAfter w:w="432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86.56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Watson(1)</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87.34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111.19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r>
              <w:rPr>
                <w:rFonts w:ascii="Times New Roman" w:hAnsi="Times New Roman"/>
                <w:color w:val="000000"/>
              </w:rPr>
              <w:t xml:space="preserve"> Absolute Percentage Error (MAPE)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17.49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95.97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Ljung-Box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95.35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Root Mean </w:t>
            </w:r>
            <w:r>
              <w:rPr>
                <w:rFonts w:ascii="Times New Roman" w:hAnsi="Times New Roman"/>
                <w:color w:val="000000"/>
              </w:rPr>
              <w:lastRenderedPageBreak/>
              <w:t>Square Error</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3.40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Consider the two regressions shown above.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The simple regression </w:t>
      </w:r>
      <w:r>
        <w:rPr>
          <w:rFonts w:ascii="Times New Roman"/>
          <w:color w:val="000000"/>
          <w:sz w:val="24"/>
        </w:rPr>
        <w:t>probably suffers from multicollinearity.</w:t>
      </w:r>
      <w:r>
        <w:rPr>
          <w:rFonts w:ascii="Times New Roman"/>
          <w:sz w:val="24"/>
        </w:rPr>
        <w:tab/>
      </w:r>
      <w:r>
        <w:rPr>
          <w:rFonts w:ascii="Times New Roman"/>
          <w:sz w:val="24"/>
        </w:rPr>
        <w:br/>
      </w:r>
      <w:r>
        <w:rPr>
          <w:rFonts w:ascii="Times New Roman"/>
          <w:sz w:val="24"/>
        </w:rPr>
        <w:tab/>
      </w:r>
      <w:r>
        <w:rPr>
          <w:rFonts w:ascii="Times New Roman"/>
          <w:color w:val="000000"/>
          <w:sz w:val="24"/>
        </w:rPr>
        <w:t>B)    The simple regression probably suffers from specification error.</w:t>
      </w:r>
      <w:r>
        <w:rPr>
          <w:rFonts w:ascii="Times New Roman"/>
          <w:sz w:val="24"/>
        </w:rPr>
        <w:br/>
      </w:r>
      <w:r>
        <w:rPr>
          <w:rFonts w:ascii="Times New Roman"/>
          <w:sz w:val="24"/>
        </w:rPr>
        <w:tab/>
      </w:r>
      <w:r>
        <w:rPr>
          <w:rFonts w:ascii="Times New Roman"/>
          <w:color w:val="000000"/>
          <w:sz w:val="24"/>
        </w:rPr>
        <w:t>C)    The multiple regression probably suffers from specification error.</w:t>
      </w:r>
      <w:r>
        <w:rPr>
          <w:rFonts w:ascii="Times New Roman"/>
          <w:sz w:val="24"/>
        </w:rPr>
        <w:br/>
      </w:r>
      <w:r>
        <w:rPr>
          <w:rFonts w:ascii="Times New Roman"/>
          <w:sz w:val="24"/>
        </w:rPr>
        <w:tab/>
      </w:r>
      <w:r>
        <w:rPr>
          <w:rFonts w:ascii="Times New Roman"/>
          <w:color w:val="000000"/>
          <w:sz w:val="24"/>
        </w:rPr>
        <w:t>D)    The multiple regression probably suffers from autocorrelation</w:t>
      </w:r>
      <w:r>
        <w:rPr>
          <w:rFonts w:ascii="Times New Roman"/>
          <w:color w:val="000000"/>
          <w:sz w:val="24"/>
        </w:rPr>
        <w: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color w:val="000000"/>
          <w:sz w:val="24"/>
        </w:rPr>
        <w:t>Perfect multicollinearity is the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presence of significant covariation between adjacent residuals.</w:t>
      </w:r>
      <w:r>
        <w:rPr>
          <w:rFonts w:ascii="Times New Roman"/>
          <w:sz w:val="24"/>
        </w:rPr>
        <w:tab/>
      </w:r>
      <w:r>
        <w:rPr>
          <w:rFonts w:ascii="Times New Roman"/>
          <w:sz w:val="24"/>
        </w:rPr>
        <w:br/>
      </w:r>
      <w:r>
        <w:rPr>
          <w:rFonts w:ascii="Times New Roman"/>
          <w:sz w:val="24"/>
        </w:rPr>
        <w:tab/>
      </w:r>
      <w:r>
        <w:rPr>
          <w:rFonts w:ascii="Times New Roman"/>
          <w:color w:val="000000"/>
          <w:sz w:val="24"/>
        </w:rPr>
        <w:t>B)    absence of significant covariation between adjacent residuals.</w:t>
      </w:r>
      <w:r>
        <w:rPr>
          <w:rFonts w:ascii="Times New Roman"/>
          <w:sz w:val="24"/>
        </w:rPr>
        <w:br/>
      </w:r>
      <w:r>
        <w:rPr>
          <w:rFonts w:ascii="Times New Roman"/>
          <w:sz w:val="24"/>
        </w:rPr>
        <w:tab/>
      </w:r>
      <w:r>
        <w:rPr>
          <w:rFonts w:ascii="Times New Roman"/>
          <w:color w:val="000000"/>
          <w:sz w:val="24"/>
        </w:rPr>
        <w:t>C)    presence of a perfect linear association among</w:t>
      </w:r>
      <w:r>
        <w:rPr>
          <w:rFonts w:ascii="Times New Roman"/>
          <w:color w:val="000000"/>
          <w:sz w:val="24"/>
        </w:rPr>
        <w:t xml:space="preserve"> independent variables in the sample.</w:t>
      </w:r>
      <w:r>
        <w:rPr>
          <w:rFonts w:ascii="Times New Roman"/>
          <w:sz w:val="24"/>
        </w:rPr>
        <w:br/>
      </w:r>
      <w:r>
        <w:rPr>
          <w:rFonts w:ascii="Times New Roman"/>
          <w:sz w:val="24"/>
        </w:rPr>
        <w:tab/>
      </w:r>
      <w:r>
        <w:rPr>
          <w:rFonts w:ascii="Times New Roman"/>
          <w:color w:val="000000"/>
          <w:sz w:val="24"/>
        </w:rPr>
        <w:t>D)    presence of zero linear association among independent variables in the sample.</w:t>
      </w:r>
      <w:r>
        <w:rPr>
          <w:rFonts w:ascii="Times New Roman"/>
          <w:sz w:val="24"/>
        </w:rPr>
        <w:br/>
      </w:r>
      <w:r>
        <w:rPr>
          <w:rFonts w:ascii="Times New Roman"/>
          <w:sz w:val="24"/>
        </w:rPr>
        <w:tab/>
      </w:r>
      <w:r>
        <w:rPr>
          <w:rFonts w:ascii="Times New Roman"/>
          <w:color w:val="000000"/>
          <w:sz w:val="24"/>
        </w:rPr>
        <w:t>E)    None of the options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color w:val="000000"/>
          <w:sz w:val="24"/>
        </w:rPr>
        <w:t>Domestic Car SalesConsider the following multiple regression model of dom</w:t>
      </w:r>
      <w:r>
        <w:rPr>
          <w:rFonts w:ascii="Times New Roman"/>
          <w:color w:val="000000"/>
          <w:sz w:val="24"/>
        </w:rPr>
        <w:t>estic car sales (DCS) where:DCS = domestic car salesDCSP = domestic car sales price (in dollars)PR = prime rate as a percent (i.e., 10% would be entered as 10)Q2 = quarter 2 dummy variableQ3 = quarter 3 dummy variableQ4 = quarter 4 dummy variable</w:t>
      </w:r>
      <w:r>
        <w:rPr>
          <w:rFonts w:ascii="Times New Roman"/>
          <w:noProof/>
          <w:sz w:val="24"/>
        </w:rPr>
        <w:drawing>
          <wp:inline distT="0" distB="0" distL="0" distR="0">
            <wp:extent cx="5732145" cy="2552093"/>
            <wp:effectExtent l="0" t="0" r="0" b="0"/>
            <wp:docPr id="3" name="dcs_jpg.ext" descr="dcs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jpg.ext"/>
                    <pic:cNvPicPr/>
                  </pic:nvPicPr>
                  <pic:blipFill>
                    <a:blip r:embed="rId11"/>
                    <a:stretch>
                      <a:fillRect/>
                    </a:stretch>
                  </pic:blipFill>
                  <pic:spPr>
                    <a:xfrm>
                      <a:off x="0" y="0"/>
                      <a:ext cx="5732145" cy="2552093"/>
                    </a:xfrm>
                    <a:prstGeom prst="rect">
                      <a:avLst/>
                    </a:prstGeom>
                  </pic:spPr>
                </pic:pic>
              </a:graphicData>
            </a:graphic>
          </wp:inline>
        </w:drawing>
      </w:r>
      <w:r>
        <w:rPr>
          <w:rFonts w:ascii="Times New Roman"/>
          <w:color w:val="000000"/>
          <w:sz w:val="24"/>
        </w:rPr>
        <w:t xml:space="preserve">Multiple </w:t>
      </w:r>
      <w:r>
        <w:rPr>
          <w:rFonts w:ascii="Times New Roman"/>
          <w:color w:val="000000"/>
          <w:sz w:val="24"/>
        </w:rPr>
        <w:t>Regression</w:t>
      </w:r>
      <w:r>
        <w:rPr>
          <w:rFonts w:ascii="Times New Roman"/>
          <w:color w:val="000000"/>
          <w:sz w:val="24"/>
        </w:rPr>
        <w:t>—</w:t>
      </w:r>
      <w:r>
        <w:rPr>
          <w:rFonts w:ascii="Times New Roman"/>
          <w:color w:val="000000"/>
          <w:sz w:val="24"/>
        </w:rPr>
        <w:t xml:space="preserve"> Result FormulaDCS = 3,266.66 + ((DCSP)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0.098297) + ((PR)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21.17) + ((Q2) </w:t>
      </w:r>
      <w:r>
        <w:rPr>
          <w:rFonts w:ascii="Times New Roman"/>
          <w:color w:val="000000"/>
          <w:sz w:val="24"/>
        </w:rPr>
        <w:t>×</w:t>
      </w:r>
      <w:r>
        <w:rPr>
          <w:rFonts w:ascii="Times New Roman"/>
          <w:color w:val="000000"/>
          <w:sz w:val="24"/>
        </w:rPr>
        <w:t xml:space="preserve"> 292.88) + ((Q3) </w:t>
      </w:r>
      <w:r>
        <w:rPr>
          <w:rFonts w:ascii="Times New Roman"/>
          <w:color w:val="000000"/>
          <w:sz w:val="24"/>
        </w:rPr>
        <w:t>×</w:t>
      </w:r>
      <w:r>
        <w:rPr>
          <w:rFonts w:ascii="Times New Roman"/>
          <w:color w:val="000000"/>
          <w:sz w:val="24"/>
        </w:rPr>
        <w:t xml:space="preserve"> 149.07) + ((Q4)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60.25)</w:t>
      </w:r>
    </w:p>
    <w:tbl>
      <w:tblPr>
        <w:tblW w:w="0" w:type="auto"/>
        <w:tblLook w:val="04A0" w:firstRow="1" w:lastRow="0" w:firstColumn="1" w:lastColumn="0" w:noHBand="0" w:noVBand="1"/>
      </w:tblPr>
      <w:tblGrid>
        <w:gridCol w:w="902"/>
        <w:gridCol w:w="684"/>
        <w:gridCol w:w="1009"/>
        <w:gridCol w:w="766"/>
        <w:gridCol w:w="683"/>
        <w:gridCol w:w="683"/>
        <w:gridCol w:w="289"/>
        <w:gridCol w:w="735"/>
        <w:gridCol w:w="870"/>
        <w:gridCol w:w="35"/>
        <w:gridCol w:w="35"/>
        <w:gridCol w:w="543"/>
        <w:gridCol w:w="35"/>
        <w:gridCol w:w="35"/>
        <w:gridCol w:w="356"/>
        <w:gridCol w:w="35"/>
        <w:gridCol w:w="35"/>
        <w:gridCol w:w="543"/>
        <w:gridCol w:w="35"/>
        <w:gridCol w:w="35"/>
        <w:gridCol w:w="462"/>
        <w:gridCol w:w="35"/>
        <w:gridCol w:w="35"/>
        <w:gridCol w:w="450"/>
        <w:gridCol w:w="35"/>
      </w:tblGrid>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Regression Selected)</w:t>
            </w:r>
          </w:p>
        </w:tc>
      </w:tr>
      <w:tr w:rsidR="00C000FB">
        <w:trPr>
          <w:gridAfter w:val="20"/>
          <w:wAfter w:w="720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1,834,180.23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366,836.05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494,506.47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14,544.31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2,328,686.70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Coefficient Table </w:t>
            </w:r>
            <w:r>
              <w:rPr>
                <w:rFonts w:ascii="Times New Roman" w:hAnsi="Times New Roman"/>
                <w:color w:val="000000"/>
              </w:rPr>
              <w:lastRenderedPageBreak/>
              <w:t>(Multiple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3,266.66</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288.10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128.56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25.22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0.10</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7.18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21.17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Q2</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292.88</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Q3</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149.07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Q4</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60.25</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492.41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494.10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1,802.86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244.36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78.76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2,272.60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75.64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Root Mean </w:t>
            </w:r>
            <w:r>
              <w:rPr>
                <w:rFonts w:ascii="Times New Roman" w:hAnsi="Times New Roman"/>
                <w:color w:val="000000"/>
              </w:rPr>
              <w:lastRenderedPageBreak/>
              <w:t>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111.19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851.30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For the domestic car </w:t>
      </w:r>
      <w:r>
        <w:rPr>
          <w:rFonts w:ascii="Times New Roman"/>
          <w:color w:val="000000"/>
          <w:sz w:val="24"/>
        </w:rPr>
        <w:t>sales regression above, assume that:DCSP = $10,000PR = 10 percentand that it is the first quarter of the year.What will DCS be predicted to be by the regression model?</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2,054.96</w:t>
      </w:r>
      <w:r>
        <w:rPr>
          <w:rFonts w:ascii="Times New Roman"/>
          <w:sz w:val="24"/>
        </w:rPr>
        <w:tab/>
      </w:r>
      <w:r>
        <w:rPr>
          <w:rFonts w:ascii="Times New Roman"/>
          <w:sz w:val="24"/>
        </w:rPr>
        <w:br/>
      </w:r>
      <w:r>
        <w:rPr>
          <w:rFonts w:ascii="Times New Roman"/>
          <w:sz w:val="24"/>
        </w:rPr>
        <w:tab/>
      </w:r>
      <w:r>
        <w:rPr>
          <w:rFonts w:ascii="Times New Roman"/>
          <w:color w:val="000000"/>
          <w:sz w:val="24"/>
        </w:rPr>
        <w:t>B)    6,545.45</w:t>
      </w:r>
      <w:r>
        <w:rPr>
          <w:rFonts w:ascii="Times New Roman"/>
          <w:sz w:val="24"/>
        </w:rPr>
        <w:br/>
      </w:r>
      <w:r>
        <w:rPr>
          <w:rFonts w:ascii="Times New Roman"/>
          <w:sz w:val="24"/>
        </w:rPr>
        <w:tab/>
      </w:r>
      <w:r>
        <w:rPr>
          <w:rFonts w:ascii="Times New Roman"/>
          <w:color w:val="000000"/>
          <w:sz w:val="24"/>
        </w:rPr>
        <w:t>C)    1,858.62</w:t>
      </w:r>
      <w:r>
        <w:rPr>
          <w:rFonts w:ascii="Times New Roman"/>
          <w:sz w:val="24"/>
        </w:rPr>
        <w:br/>
      </w:r>
      <w:r>
        <w:rPr>
          <w:rFonts w:ascii="Times New Roman"/>
          <w:sz w:val="24"/>
        </w:rPr>
        <w:tab/>
      </w:r>
      <w:r>
        <w:rPr>
          <w:rFonts w:ascii="Times New Roman"/>
          <w:color w:val="000000"/>
          <w:sz w:val="24"/>
        </w:rPr>
        <w:t>D)    3,466.16</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1</w:t>
      </w:r>
      <w:r>
        <w:rPr>
          <w:rFonts w:ascii="Times New Roman"/>
          <w:b/>
          <w:sz w:val="24"/>
        </w:rPr>
        <w:t>8)</w:t>
      </w:r>
      <w:r>
        <w:rPr>
          <w:rFonts w:ascii="Times New Roman"/>
          <w:b/>
          <w:sz w:val="24"/>
        </w:rPr>
        <w:tab/>
      </w:r>
      <w:r>
        <w:rPr>
          <w:rFonts w:ascii="Times New Roman"/>
          <w:color w:val="000000"/>
          <w:sz w:val="24"/>
        </w:rPr>
        <w:t xml:space="preserve">Estimated Demand FunctionThe following is an estimated demand function:   </w:t>
      </w:r>
      <w:r>
        <w:rPr>
          <w:rFonts w:ascii="Times New Roman"/>
          <w:sz w:val="24"/>
        </w:rPr>
        <w:br/>
      </w:r>
      <w:r>
        <w:rPr>
          <w:rFonts w:ascii="Times New Roman"/>
          <w:color w:val="000000"/>
          <w:sz w:val="24"/>
        </w:rPr>
        <w:t xml:space="preserve">   </w:t>
      </w:r>
      <w:r>
        <w:rPr>
          <w:rFonts w:ascii="Times New Roman"/>
          <w:sz w:val="24"/>
        </w:rPr>
        <w:br/>
      </w:r>
    </w:p>
    <w:tbl>
      <w:tblPr>
        <w:tblW w:w="0" w:type="auto"/>
        <w:tblLook w:val="04A0" w:firstRow="1" w:lastRow="0" w:firstColumn="1" w:lastColumn="0" w:noHBand="0" w:noVBand="1"/>
      </w:tblPr>
      <w:tblGrid>
        <w:gridCol w:w="312"/>
        <w:gridCol w:w="80"/>
        <w:gridCol w:w="261"/>
        <w:gridCol w:w="80"/>
        <w:gridCol w:w="560"/>
        <w:gridCol w:w="80"/>
        <w:gridCol w:w="261"/>
        <w:gridCol w:w="774"/>
        <w:gridCol w:w="665"/>
        <w:gridCol w:w="454"/>
        <w:gridCol w:w="261"/>
        <w:gridCol w:w="632"/>
        <w:gridCol w:w="694"/>
        <w:gridCol w:w="155"/>
        <w:gridCol w:w="418"/>
        <w:gridCol w:w="582"/>
      </w:tblGrid>
      <w:tr w:rsidR="00C000FB">
        <w:trPr>
          <w:trHeight w:val="30"/>
        </w:trPr>
        <w:tc>
          <w:tcPr>
            <w:tcW w:w="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Q</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875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7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6X</w:t>
            </w:r>
            <w:r>
              <w:rPr>
                <w:rFonts w:ascii="Times New Roman" w:hAnsi="Times New Roman"/>
                <w:color w:val="000000"/>
                <w:vertAlign w:val="subscript"/>
              </w:rPr>
              <w:t>A</w:t>
            </w:r>
          </w:p>
        </w:tc>
        <w:tc>
          <w:tcPr>
            <w:tcW w:w="4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6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15Y</w:t>
            </w:r>
          </w:p>
        </w:tc>
        <w:tc>
          <w:tcPr>
            <w:tcW w:w="69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4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5P</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
          <w:wAfter w:w="1080" w:type="dxa"/>
          <w:trHeight w:val="30"/>
        </w:trPr>
        <w:tc>
          <w:tcPr>
            <w:tcW w:w="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7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(125)</w:t>
            </w:r>
          </w:p>
        </w:tc>
        <w:tc>
          <w:tcPr>
            <w:tcW w:w="6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w:t>
            </w:r>
          </w:p>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9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w:t>
            </w:r>
          </w:p>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Where Q is quantity sold, X</w:t>
      </w:r>
      <w:r>
        <w:rPr>
          <w:rFonts w:ascii="Times New Roman"/>
          <w:color w:val="000000"/>
          <w:sz w:val="24"/>
          <w:vertAlign w:val="subscript"/>
        </w:rPr>
        <w:t xml:space="preserve">A </w:t>
      </w:r>
      <w:r>
        <w:rPr>
          <w:rFonts w:ascii="Times New Roman"/>
          <w:color w:val="000000"/>
          <w:sz w:val="24"/>
        </w:rPr>
        <w:t xml:space="preserve">is advertising expenditure (in thousands of dollars), Y is income (in </w:t>
      </w:r>
      <w:r>
        <w:rPr>
          <w:rFonts w:ascii="Times New Roman"/>
          <w:color w:val="000000"/>
          <w:sz w:val="24"/>
        </w:rPr>
        <w:t>thousands of dollars), and P is the good</w:t>
      </w:r>
      <w:r>
        <w:rPr>
          <w:rFonts w:ascii="Times New Roman"/>
          <w:color w:val="000000"/>
          <w:sz w:val="24"/>
        </w:rPr>
        <w:t>’</w:t>
      </w:r>
      <w:r>
        <w:rPr>
          <w:rFonts w:ascii="Times New Roman"/>
          <w:color w:val="000000"/>
          <w:sz w:val="24"/>
        </w:rPr>
        <w:t>s price. The standard errors for each estimate are in parentheses. The equation has been estimated from 10 years of quarterly data. The R</w:t>
      </w:r>
      <w:r>
        <w:rPr>
          <w:rFonts w:ascii="Times New Roman"/>
          <w:color w:val="000000"/>
          <w:sz w:val="24"/>
          <w:vertAlign w:val="superscript"/>
        </w:rPr>
        <w:t>2</w:t>
      </w:r>
      <w:r>
        <w:rPr>
          <w:rFonts w:ascii="Times New Roman"/>
          <w:color w:val="000000"/>
          <w:sz w:val="24"/>
        </w:rPr>
        <w:t xml:space="preserve"> was 0.92; the F-statistic was 57; the Standard Error of the Estimate (SEE) i</w:t>
      </w:r>
      <w:r>
        <w:rPr>
          <w:rFonts w:ascii="Times New Roman"/>
          <w:color w:val="000000"/>
          <w:sz w:val="24"/>
        </w:rPr>
        <w:t>s 25.Suppose the values of the explanatory variables next period are: Advertising = $100,000; Income = $10,000; and Price = $100. Using the above fitted regression, what is the predicted value of sales?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1125</w:t>
      </w:r>
      <w:r>
        <w:rPr>
          <w:rFonts w:ascii="Times New Roman"/>
          <w:sz w:val="24"/>
        </w:rPr>
        <w:tab/>
      </w:r>
      <w:r>
        <w:rPr>
          <w:rFonts w:ascii="Times New Roman"/>
          <w:sz w:val="24"/>
        </w:rPr>
        <w:br/>
      </w:r>
      <w:r>
        <w:rPr>
          <w:rFonts w:ascii="Times New Roman"/>
          <w:sz w:val="24"/>
        </w:rPr>
        <w:tab/>
      </w:r>
      <w:r>
        <w:rPr>
          <w:rFonts w:ascii="Times New Roman"/>
          <w:color w:val="000000"/>
          <w:sz w:val="24"/>
        </w:rPr>
        <w:t>B)    Unable to determine from t</w:t>
      </w:r>
      <w:r>
        <w:rPr>
          <w:rFonts w:ascii="Times New Roman"/>
          <w:color w:val="000000"/>
          <w:sz w:val="24"/>
        </w:rPr>
        <w:t>he information given.</w:t>
      </w:r>
      <w:r>
        <w:rPr>
          <w:rFonts w:ascii="Times New Roman"/>
          <w:sz w:val="24"/>
        </w:rPr>
        <w:br/>
      </w:r>
      <w:r>
        <w:rPr>
          <w:rFonts w:ascii="Times New Roman"/>
          <w:sz w:val="24"/>
        </w:rPr>
        <w:tab/>
      </w:r>
      <w:r>
        <w:rPr>
          <w:rFonts w:ascii="Times New Roman"/>
          <w:color w:val="000000"/>
          <w:sz w:val="24"/>
        </w:rPr>
        <w:t>C)    2125</w:t>
      </w:r>
      <w:r>
        <w:rPr>
          <w:rFonts w:ascii="Times New Roman"/>
          <w:sz w:val="24"/>
        </w:rPr>
        <w:br/>
      </w:r>
      <w:r>
        <w:rPr>
          <w:rFonts w:ascii="Times New Roman"/>
          <w:sz w:val="24"/>
        </w:rPr>
        <w:tab/>
      </w:r>
      <w:r>
        <w:rPr>
          <w:rFonts w:ascii="Times New Roman"/>
          <w:color w:val="000000"/>
          <w:sz w:val="24"/>
        </w:rPr>
        <w:t>D)    1870</w:t>
      </w:r>
      <w:r>
        <w:rPr>
          <w:rFonts w:ascii="Times New Roman"/>
          <w:sz w:val="24"/>
        </w:rPr>
        <w:br/>
      </w:r>
      <w:r>
        <w:rPr>
          <w:rFonts w:ascii="Times New Roman"/>
          <w:sz w:val="24"/>
        </w:rPr>
        <w:tab/>
      </w:r>
      <w:r>
        <w:rPr>
          <w:rFonts w:ascii="Times New Roman"/>
          <w:color w:val="000000"/>
          <w:sz w:val="24"/>
        </w:rPr>
        <w:t>E)    1625</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color w:val="000000"/>
          <w:sz w:val="24"/>
        </w:rPr>
        <w:t>Which of the following indicates a fairly strong relationship between X and Y?</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Correlation coefficient = 0.9</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The t-statistic for the coefficient = 0 is </w:t>
      </w:r>
      <w:r>
        <w:rPr>
          <w:rFonts w:ascii="Times New Roman"/>
          <w:color w:val="000000"/>
          <w:sz w:val="24"/>
        </w:rPr>
        <w:t>30</w:t>
      </w:r>
      <w:r>
        <w:rPr>
          <w:rFonts w:ascii="Times New Roman"/>
          <w:sz w:val="24"/>
        </w:rPr>
        <w:br/>
      </w:r>
      <w:r>
        <w:rPr>
          <w:rFonts w:ascii="Times New Roman"/>
          <w:sz w:val="24"/>
        </w:rPr>
        <w:tab/>
      </w:r>
      <w:r>
        <w:rPr>
          <w:rFonts w:ascii="Times New Roman"/>
          <w:color w:val="000000"/>
          <w:sz w:val="24"/>
        </w:rPr>
        <w:t>C)    The p-value for the coefficient = 0 is 0.0001</w:t>
      </w:r>
      <w:r>
        <w:rPr>
          <w:rFonts w:ascii="Times New Roman"/>
          <w:sz w:val="24"/>
        </w:rPr>
        <w:br/>
      </w:r>
      <w:r>
        <w:rPr>
          <w:rFonts w:ascii="Times New Roman"/>
          <w:sz w:val="24"/>
        </w:rPr>
        <w:tab/>
      </w:r>
      <w:r>
        <w:rPr>
          <w:rFonts w:ascii="Times New Roman"/>
          <w:color w:val="000000"/>
          <w:sz w:val="24"/>
        </w:rPr>
        <w:t>D)    None of the options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color w:val="000000"/>
          <w:sz w:val="24"/>
        </w:rPr>
        <w:t>Large and complicated forecasting models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are expensive to maintain.</w:t>
      </w:r>
      <w:r>
        <w:rPr>
          <w:rFonts w:ascii="Times New Roman"/>
          <w:sz w:val="24"/>
        </w:rPr>
        <w:tab/>
      </w:r>
      <w:r>
        <w:rPr>
          <w:rFonts w:ascii="Times New Roman"/>
          <w:sz w:val="24"/>
        </w:rPr>
        <w:br/>
      </w:r>
      <w:r>
        <w:rPr>
          <w:rFonts w:ascii="Times New Roman"/>
          <w:sz w:val="24"/>
        </w:rPr>
        <w:tab/>
      </w:r>
      <w:r>
        <w:rPr>
          <w:rFonts w:ascii="Times New Roman"/>
          <w:color w:val="000000"/>
          <w:sz w:val="24"/>
        </w:rPr>
        <w:t>B)    tend to put too much emphasis on quantitative aspec</w:t>
      </w:r>
      <w:r>
        <w:rPr>
          <w:rFonts w:ascii="Times New Roman"/>
          <w:color w:val="000000"/>
          <w:sz w:val="24"/>
        </w:rPr>
        <w:t>ts of forecasting.</w:t>
      </w:r>
      <w:r>
        <w:rPr>
          <w:rFonts w:ascii="Times New Roman"/>
          <w:sz w:val="24"/>
        </w:rPr>
        <w:br/>
      </w:r>
      <w:r>
        <w:rPr>
          <w:rFonts w:ascii="Times New Roman"/>
          <w:sz w:val="24"/>
        </w:rPr>
        <w:tab/>
      </w:r>
      <w:r>
        <w:rPr>
          <w:rFonts w:ascii="Times New Roman"/>
          <w:color w:val="000000"/>
          <w:sz w:val="24"/>
        </w:rPr>
        <w:t>C)    All of the options are correct.</w:t>
      </w:r>
      <w:r>
        <w:rPr>
          <w:rFonts w:ascii="Times New Roman"/>
          <w:sz w:val="24"/>
        </w:rPr>
        <w:br/>
      </w:r>
      <w:r>
        <w:rPr>
          <w:rFonts w:ascii="Times New Roman"/>
          <w:sz w:val="24"/>
        </w:rPr>
        <w:tab/>
      </w:r>
      <w:r>
        <w:rPr>
          <w:rFonts w:ascii="Times New Roman"/>
          <w:color w:val="000000"/>
          <w:sz w:val="24"/>
        </w:rPr>
        <w:t>D)    tend to be distrusted by management.</w:t>
      </w:r>
      <w:r>
        <w:rPr>
          <w:rFonts w:ascii="Times New Roman"/>
          <w:sz w:val="24"/>
        </w:rPr>
        <w:br/>
      </w:r>
      <w:r>
        <w:rPr>
          <w:rFonts w:ascii="Times New Roman"/>
          <w:sz w:val="24"/>
        </w:rPr>
        <w:tab/>
      </w:r>
      <w:r>
        <w:rPr>
          <w:rFonts w:ascii="Times New Roman"/>
          <w:color w:val="000000"/>
          <w:sz w:val="24"/>
        </w:rPr>
        <w:t>E)    are hard to explain to upper-level management.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color w:val="000000"/>
          <w:sz w:val="24"/>
        </w:rPr>
        <w:t xml:space="preserve">In a simple linear regression model (One independent variable), if we change the </w:t>
      </w:r>
      <w:r>
        <w:rPr>
          <w:rFonts w:ascii="Times New Roman"/>
          <w:color w:val="000000"/>
          <w:sz w:val="24"/>
        </w:rPr>
        <w:t>input variable by 1 unit, how much will the output variable value change?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By the value of the intercept</w:t>
      </w:r>
      <w:r>
        <w:rPr>
          <w:rFonts w:ascii="Times New Roman"/>
          <w:sz w:val="24"/>
        </w:rPr>
        <w:tab/>
      </w:r>
      <w:r>
        <w:rPr>
          <w:rFonts w:ascii="Times New Roman"/>
          <w:sz w:val="24"/>
        </w:rPr>
        <w:br/>
      </w:r>
      <w:r>
        <w:rPr>
          <w:rFonts w:ascii="Times New Roman"/>
          <w:sz w:val="24"/>
        </w:rPr>
        <w:tab/>
      </w:r>
      <w:r>
        <w:rPr>
          <w:rFonts w:ascii="Times New Roman"/>
          <w:color w:val="000000"/>
          <w:sz w:val="24"/>
        </w:rPr>
        <w:t>B)    By the value of the slope</w:t>
      </w:r>
      <w:r>
        <w:rPr>
          <w:rFonts w:ascii="Times New Roman"/>
          <w:sz w:val="24"/>
        </w:rPr>
        <w:br/>
      </w:r>
      <w:r>
        <w:rPr>
          <w:rFonts w:ascii="Times New Roman"/>
          <w:sz w:val="24"/>
        </w:rPr>
        <w:tab/>
      </w:r>
      <w:r>
        <w:rPr>
          <w:rFonts w:ascii="Times New Roman"/>
          <w:color w:val="000000"/>
          <w:sz w:val="24"/>
        </w:rPr>
        <w:t>C)    By 1</w:t>
      </w:r>
      <w:r>
        <w:rPr>
          <w:rFonts w:ascii="Times New Roman"/>
          <w:sz w:val="24"/>
        </w:rPr>
        <w:br/>
      </w:r>
      <w:r>
        <w:rPr>
          <w:rFonts w:ascii="Times New Roman"/>
          <w:sz w:val="24"/>
        </w:rPr>
        <w:tab/>
      </w:r>
      <w:r>
        <w:rPr>
          <w:rFonts w:ascii="Times New Roman"/>
          <w:color w:val="000000"/>
          <w:sz w:val="24"/>
        </w:rPr>
        <w:t>D)    No change</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In a regression of sales on income and seasonal dummy va</w:t>
      </w:r>
      <w:r>
        <w:rPr>
          <w:rFonts w:ascii="Times New Roman"/>
          <w:color w:val="000000"/>
          <w:sz w:val="24"/>
        </w:rPr>
        <w:t>riables for a quarterly time series, a negative sign of the quarter 3 dummy variable means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None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sales for quarter three are negative.</w:t>
      </w:r>
      <w:r>
        <w:rPr>
          <w:rFonts w:ascii="Times New Roman"/>
          <w:sz w:val="24"/>
        </w:rPr>
        <w:br/>
      </w:r>
      <w:r>
        <w:rPr>
          <w:rFonts w:ascii="Times New Roman"/>
          <w:sz w:val="24"/>
        </w:rPr>
        <w:tab/>
      </w:r>
      <w:r>
        <w:rPr>
          <w:rFonts w:ascii="Times New Roman"/>
          <w:color w:val="000000"/>
          <w:sz w:val="24"/>
        </w:rPr>
        <w:t>C)    sales for quarter three are below that of the base quarter.</w:t>
      </w:r>
      <w:r>
        <w:rPr>
          <w:rFonts w:ascii="Times New Roman"/>
          <w:sz w:val="24"/>
        </w:rPr>
        <w:br/>
      </w:r>
      <w:r>
        <w:rPr>
          <w:rFonts w:ascii="Times New Roman"/>
          <w:sz w:val="24"/>
        </w:rPr>
        <w:tab/>
      </w:r>
      <w:r>
        <w:rPr>
          <w:rFonts w:ascii="Times New Roman"/>
          <w:color w:val="000000"/>
          <w:sz w:val="24"/>
        </w:rPr>
        <w:t xml:space="preserve">D)  </w:t>
      </w:r>
      <w:r>
        <w:rPr>
          <w:rFonts w:ascii="Times New Roman"/>
          <w:color w:val="000000"/>
          <w:sz w:val="24"/>
        </w:rPr>
        <w:t xml:space="preserve">  sales for quarter three are below average.</w:t>
      </w:r>
      <w:r>
        <w:rPr>
          <w:rFonts w:ascii="Times New Roman"/>
          <w:sz w:val="24"/>
        </w:rPr>
        <w:br/>
      </w:r>
      <w:r>
        <w:rPr>
          <w:rFonts w:ascii="Times New Roman"/>
          <w:sz w:val="24"/>
        </w:rPr>
        <w:tab/>
      </w:r>
      <w:r>
        <w:rPr>
          <w:rFonts w:ascii="Times New Roman"/>
          <w:color w:val="000000"/>
          <w:sz w:val="24"/>
        </w:rPr>
        <w:t>E)    sales for quarter three are above average.</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color w:val="000000"/>
          <w:sz w:val="24"/>
        </w:rPr>
        <w:t>Multicollinearity in a regression model occurs when</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there is no correlation between the forecast error in one period and the err</w:t>
      </w:r>
      <w:r>
        <w:rPr>
          <w:rFonts w:ascii="Times New Roman"/>
          <w:color w:val="000000"/>
          <w:sz w:val="24"/>
        </w:rPr>
        <w:t>or in the next period.</w:t>
      </w:r>
      <w:r>
        <w:rPr>
          <w:rFonts w:ascii="Times New Roman"/>
          <w:sz w:val="24"/>
        </w:rPr>
        <w:tab/>
      </w:r>
      <w:r>
        <w:rPr>
          <w:rFonts w:ascii="Times New Roman"/>
          <w:sz w:val="24"/>
        </w:rPr>
        <w:br/>
      </w:r>
      <w:r>
        <w:rPr>
          <w:rFonts w:ascii="Times New Roman"/>
          <w:sz w:val="24"/>
        </w:rPr>
        <w:tab/>
      </w:r>
      <w:r>
        <w:rPr>
          <w:rFonts w:ascii="Times New Roman"/>
          <w:color w:val="000000"/>
          <w:sz w:val="24"/>
        </w:rPr>
        <w:t>B)    there is some correlation among the residuals and the values of the explanatory variables.</w:t>
      </w:r>
      <w:r>
        <w:rPr>
          <w:rFonts w:ascii="Times New Roman"/>
          <w:sz w:val="24"/>
        </w:rPr>
        <w:br/>
      </w:r>
      <w:r>
        <w:rPr>
          <w:rFonts w:ascii="Times New Roman"/>
          <w:sz w:val="24"/>
        </w:rPr>
        <w:tab/>
      </w:r>
      <w:r>
        <w:rPr>
          <w:rFonts w:ascii="Times New Roman"/>
          <w:color w:val="000000"/>
          <w:sz w:val="24"/>
        </w:rPr>
        <w:t>C)    a nonlinear specification is used.</w:t>
      </w:r>
      <w:r>
        <w:rPr>
          <w:rFonts w:ascii="Times New Roman"/>
          <w:sz w:val="24"/>
        </w:rPr>
        <w:br/>
      </w:r>
      <w:r>
        <w:rPr>
          <w:rFonts w:ascii="Times New Roman"/>
          <w:sz w:val="24"/>
        </w:rPr>
        <w:tab/>
      </w:r>
      <w:r>
        <w:rPr>
          <w:rFonts w:ascii="Times New Roman"/>
          <w:color w:val="000000"/>
          <w:sz w:val="24"/>
        </w:rPr>
        <w:t>D)    None of the options are correct.</w:t>
      </w:r>
      <w:r>
        <w:rPr>
          <w:rFonts w:ascii="Times New Roman"/>
          <w:sz w:val="24"/>
        </w:rPr>
        <w:br/>
      </w:r>
      <w:r>
        <w:rPr>
          <w:rFonts w:ascii="Times New Roman"/>
          <w:sz w:val="24"/>
        </w:rPr>
        <w:tab/>
      </w:r>
      <w:r>
        <w:rPr>
          <w:rFonts w:ascii="Times New Roman"/>
          <w:color w:val="000000"/>
          <w:sz w:val="24"/>
        </w:rPr>
        <w:t>E)    the Durbin-Watson statistic and the R-squared</w:t>
      </w:r>
      <w:r>
        <w:rPr>
          <w:rFonts w:ascii="Times New Roman"/>
          <w:color w:val="000000"/>
          <w:sz w:val="24"/>
        </w:rPr>
        <w:t xml:space="preserve"> are correlated.</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24)</w:t>
      </w:r>
      <w:r>
        <w:rPr>
          <w:rFonts w:ascii="Times New Roman"/>
          <w:b/>
          <w:sz w:val="24"/>
        </w:rPr>
        <w:tab/>
      </w:r>
      <w:r>
        <w:rPr>
          <w:rFonts w:ascii="Times New Roman"/>
          <w:color w:val="000000"/>
          <w:sz w:val="24"/>
        </w:rPr>
        <w:t>A company has computed a seasonal index for its quarterly sales. Which of the following statements about the index is not correct?</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index for any quarter must be between zero and 2.</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The average </w:t>
      </w:r>
      <w:r>
        <w:rPr>
          <w:rFonts w:ascii="Times New Roman"/>
          <w:color w:val="000000"/>
          <w:sz w:val="24"/>
        </w:rPr>
        <w:t>index for each of the four quarters should be 1.</w:t>
      </w:r>
      <w:r>
        <w:rPr>
          <w:rFonts w:ascii="Times New Roman"/>
          <w:sz w:val="24"/>
        </w:rPr>
        <w:br/>
      </w:r>
      <w:r>
        <w:rPr>
          <w:rFonts w:ascii="Times New Roman"/>
          <w:sz w:val="24"/>
        </w:rPr>
        <w:tab/>
      </w:r>
      <w:r>
        <w:rPr>
          <w:rFonts w:ascii="Times New Roman"/>
          <w:color w:val="000000"/>
          <w:sz w:val="24"/>
        </w:rPr>
        <w:t>C)    An index of 1.1 for the second quarter indicates that sales were 10 percent above the average quarterly sales.</w:t>
      </w:r>
      <w:r>
        <w:rPr>
          <w:rFonts w:ascii="Times New Roman"/>
          <w:sz w:val="24"/>
        </w:rPr>
        <w:br/>
      </w:r>
      <w:r>
        <w:rPr>
          <w:rFonts w:ascii="Times New Roman"/>
          <w:sz w:val="24"/>
        </w:rPr>
        <w:tab/>
      </w:r>
      <w:r>
        <w:rPr>
          <w:rFonts w:ascii="Times New Roman"/>
          <w:color w:val="000000"/>
          <w:sz w:val="24"/>
        </w:rPr>
        <w:t xml:space="preserve">D)    An index of 0.75 for the first quarter indicates that sales were 25 percent lower </w:t>
      </w:r>
      <w:r>
        <w:rPr>
          <w:rFonts w:ascii="Times New Roman"/>
          <w:color w:val="000000"/>
          <w:sz w:val="24"/>
        </w:rPr>
        <w:t>than the average quarterly sales.</w:t>
      </w:r>
      <w:r>
        <w:rPr>
          <w:rFonts w:ascii="Times New Roman"/>
          <w:sz w:val="24"/>
        </w:rPr>
        <w:br/>
      </w:r>
      <w:r>
        <w:rPr>
          <w:rFonts w:ascii="Times New Roman"/>
          <w:sz w:val="24"/>
        </w:rPr>
        <w:tab/>
      </w:r>
      <w:r>
        <w:rPr>
          <w:rFonts w:ascii="Times New Roman"/>
          <w:color w:val="000000"/>
          <w:sz w:val="24"/>
        </w:rPr>
        <w:t>E)    The sum of the four quarterly index numbers should be 4.</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25)</w:t>
      </w:r>
      <w:r>
        <w:rPr>
          <w:rFonts w:ascii="Times New Roman"/>
          <w:b/>
          <w:sz w:val="24"/>
        </w:rPr>
        <w:tab/>
      </w:r>
      <w:r>
        <w:rPr>
          <w:rFonts w:ascii="Times New Roman"/>
          <w:color w:val="000000"/>
          <w:sz w:val="24"/>
        </w:rPr>
        <w:t>Lackland</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Lackland Ski Resort uses multiple regression to forecast ski lift revenues for the next week based on the forecasted number of </w:t>
      </w:r>
      <w:r>
        <w:rPr>
          <w:rFonts w:ascii="Times New Roman"/>
          <w:color w:val="000000"/>
          <w:sz w:val="24"/>
        </w:rPr>
        <w:t>days with temperatures above 10 degrees and predicted number of inches of snow. The following function has been developed:Sales = 10,902 255 (number days predicted above 10 degrees) 300 (number of inches of snow predicted)Other information generated from t</w:t>
      </w:r>
      <w:r>
        <w:rPr>
          <w:rFonts w:ascii="Times New Roman"/>
          <w:color w:val="000000"/>
          <w:sz w:val="24"/>
        </w:rPr>
        <w:t>he analysis include</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Adjusted R2 = 0.6789</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Standard Error of the Estimate (SEE) = 1,879</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F-statistic = 6.279 with a significance of 0.049</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Which of the following represents an accurate interpretation of the results of Lackland</w:t>
      </w:r>
      <w:r>
        <w:rPr>
          <w:rFonts w:ascii="Times New Roman"/>
          <w:color w:val="000000"/>
          <w:sz w:val="24"/>
        </w:rPr>
        <w:t>’</w:t>
      </w:r>
      <w:r>
        <w:rPr>
          <w:rFonts w:ascii="Times New Roman"/>
          <w:color w:val="000000"/>
          <w:sz w:val="24"/>
        </w:rPr>
        <w:t>s regression analysis</w:t>
      </w:r>
      <w:r>
        <w:rPr>
          <w:rFonts w:ascii="Times New Roman"/>
          <w:color w:val="000000"/>
          <w:sz w:val="24"/>
        </w:rPr>
        <w:t>?</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67.89% of the variation in revenue is explained by the predicted number of days above 10 degrees and the number of inches of snow.</w:t>
      </w:r>
      <w:r>
        <w:rPr>
          <w:rFonts w:ascii="Times New Roman"/>
          <w:sz w:val="24"/>
        </w:rPr>
        <w:tab/>
      </w:r>
      <w:r>
        <w:rPr>
          <w:rFonts w:ascii="Times New Roman"/>
          <w:sz w:val="24"/>
        </w:rPr>
        <w:br/>
      </w:r>
      <w:r>
        <w:rPr>
          <w:rFonts w:ascii="Times New Roman"/>
          <w:sz w:val="24"/>
        </w:rPr>
        <w:tab/>
      </w:r>
      <w:r>
        <w:rPr>
          <w:rFonts w:ascii="Times New Roman"/>
          <w:color w:val="000000"/>
          <w:sz w:val="24"/>
        </w:rPr>
        <w:t>B)    The predicted number of days above 10 degrees is a more significant variable than the number of inche</w:t>
      </w:r>
      <w:r>
        <w:rPr>
          <w:rFonts w:ascii="Times New Roman"/>
          <w:color w:val="000000"/>
          <w:sz w:val="24"/>
        </w:rPr>
        <w:t>s of snow.</w:t>
      </w:r>
      <w:r>
        <w:rPr>
          <w:rFonts w:ascii="Times New Roman"/>
          <w:sz w:val="24"/>
        </w:rPr>
        <w:br/>
      </w:r>
      <w:r>
        <w:rPr>
          <w:rFonts w:ascii="Times New Roman"/>
          <w:sz w:val="24"/>
        </w:rPr>
        <w:tab/>
      </w:r>
      <w:r>
        <w:rPr>
          <w:rFonts w:ascii="Times New Roman"/>
          <w:color w:val="000000"/>
          <w:sz w:val="24"/>
        </w:rPr>
        <w:t>C)    The relationships are not significant.</w:t>
      </w:r>
      <w:r>
        <w:rPr>
          <w:rFonts w:ascii="Times New Roman"/>
          <w:sz w:val="24"/>
        </w:rPr>
        <w:br/>
      </w:r>
      <w:r>
        <w:rPr>
          <w:rFonts w:ascii="Times New Roman"/>
          <w:sz w:val="24"/>
        </w:rPr>
        <w:tab/>
      </w:r>
      <w:r>
        <w:rPr>
          <w:rFonts w:ascii="Times New Roman"/>
          <w:color w:val="000000"/>
          <w:sz w:val="24"/>
        </w:rPr>
        <w:t>D)    6.729% of the variation in revenue is explained by the predicted number of days above 10 degrees and the number of inches of snow.</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color w:val="000000"/>
          <w:sz w:val="24"/>
        </w:rPr>
        <w:t xml:space="preserve">A real estate builder wishes to determine </w:t>
      </w:r>
      <w:r>
        <w:rPr>
          <w:rFonts w:ascii="Times New Roman"/>
          <w:color w:val="000000"/>
          <w:sz w:val="24"/>
        </w:rPr>
        <w:t>how house size (House) is influenced by family income (Income), family size (Size), and education of the head of household (School). House size is measured in hundreds of square feet, income is measured in thousands of dollars, and education is measured in</w:t>
      </w:r>
      <w:r>
        <w:rPr>
          <w:rFonts w:ascii="Times New Roman"/>
          <w:color w:val="000000"/>
          <w:sz w:val="24"/>
        </w:rPr>
        <w:t xml:space="preserve"> years. The builder randomly selected 50 families and ran a multiple regression. The regression statistics are below:Regression Statistics</w:t>
      </w:r>
    </w:p>
    <w:tbl>
      <w:tblPr>
        <w:tblW w:w="0" w:type="auto"/>
        <w:tblLook w:val="04A0" w:firstRow="1" w:lastRow="0" w:firstColumn="1" w:lastColumn="0" w:noHBand="0" w:noVBand="1"/>
      </w:tblPr>
      <w:tblGrid>
        <w:gridCol w:w="1576"/>
        <w:gridCol w:w="1167"/>
        <w:gridCol w:w="765"/>
        <w:gridCol w:w="1104"/>
        <w:gridCol w:w="724"/>
        <w:gridCol w:w="516"/>
        <w:gridCol w:w="980"/>
        <w:gridCol w:w="49"/>
        <w:gridCol w:w="49"/>
        <w:gridCol w:w="49"/>
        <w:gridCol w:w="741"/>
        <w:gridCol w:w="49"/>
        <w:gridCol w:w="730"/>
        <w:gridCol w:w="730"/>
        <w:gridCol w:w="131"/>
      </w:tblGrid>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0.748</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Adjusted 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0.726</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5.195</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Observations</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50</w:t>
            </w:r>
          </w:p>
        </w:tc>
      </w:tr>
      <w:tr w:rsidR="00C000FB">
        <w:trPr>
          <w:gridAfter w:val="14"/>
          <w:wAfter w:w="504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ANOVA Table</w:t>
            </w:r>
          </w:p>
        </w:tc>
      </w:tr>
      <w:tr w:rsidR="00C000FB">
        <w:trPr>
          <w:gridAfter w:val="9"/>
          <w:wAfter w:w="32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Sig. F</w:t>
            </w:r>
          </w:p>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3605.7736</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901.4434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1214.2264</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29.9892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4820.0000</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Std.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Intercept</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1.6335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5.8078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0.281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0.4485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0.1137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3.9545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Size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4.2615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0.8062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School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0.6517</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0.4319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Dependent variable is House.Referring to the Real Estate Builder regression results, one individual in the sample had an annual income of $10,000, a </w:t>
      </w:r>
      <w:r>
        <w:rPr>
          <w:rFonts w:ascii="Times New Roman"/>
          <w:color w:val="000000"/>
          <w:sz w:val="24"/>
        </w:rPr>
        <w:t>family size of 1, and an education of 8 years. This individual owned a home with an area of 1,000 square feet (House = 10.00). What is the residual (i.e., error) in hundreds of square feet for this data point?</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5.40</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w:t>
      </w:r>
      <w:r>
        <w:rPr>
          <w:rFonts w:ascii="Times New Roman"/>
          <w:color w:val="000000"/>
          <w:sz w:val="24"/>
        </w:rPr>
        <w:t>5.40</w:t>
      </w:r>
      <w:r>
        <w:rPr>
          <w:rFonts w:ascii="Times New Roman"/>
          <w:sz w:val="24"/>
        </w:rPr>
        <w:br/>
      </w:r>
      <w:r>
        <w:rPr>
          <w:rFonts w:ascii="Times New Roman"/>
          <w:sz w:val="24"/>
        </w:rPr>
        <w:tab/>
      </w:r>
      <w:r>
        <w:rPr>
          <w:rFonts w:ascii="Times New Roman"/>
          <w:color w:val="000000"/>
          <w:sz w:val="24"/>
        </w:rPr>
        <w:t>C)    8.10</w:t>
      </w:r>
      <w:r>
        <w:rPr>
          <w:rFonts w:ascii="Times New Roman"/>
          <w:sz w:val="24"/>
        </w:rPr>
        <w:br/>
      </w:r>
      <w:r>
        <w:rPr>
          <w:rFonts w:ascii="Times New Roman"/>
          <w:sz w:val="24"/>
        </w:rPr>
        <w:tab/>
      </w:r>
      <w:r>
        <w:rPr>
          <w:rFonts w:ascii="Times New Roman"/>
          <w:color w:val="000000"/>
          <w:sz w:val="24"/>
        </w:rPr>
        <w:t xml:space="preserve">D)    </w:t>
      </w:r>
      <w:r>
        <w:rPr>
          <w:rFonts w:ascii="Times New Roman"/>
          <w:color w:val="000000"/>
          <w:sz w:val="24"/>
        </w:rPr>
        <w:t>−</w:t>
      </w:r>
      <w:r>
        <w:rPr>
          <w:rFonts w:ascii="Times New Roman"/>
          <w:color w:val="000000"/>
          <w:sz w:val="24"/>
        </w:rPr>
        <w:t>8.10</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27)</w:t>
      </w:r>
      <w:r>
        <w:rPr>
          <w:rFonts w:ascii="Times New Roman"/>
          <w:b/>
          <w:sz w:val="24"/>
        </w:rPr>
        <w:tab/>
      </w:r>
      <w:r>
        <w:rPr>
          <w:rFonts w:ascii="Times New Roman"/>
          <w:color w:val="000000"/>
          <w:sz w:val="24"/>
        </w:rPr>
        <w:t>The inclusion of seasonal dummy variables to a multiple regression model may help eliminate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autocorrelation if the data are characterized by seasonal fluctuations.</w:t>
      </w:r>
      <w:r>
        <w:rPr>
          <w:rFonts w:ascii="Times New Roman"/>
          <w:sz w:val="24"/>
        </w:rPr>
        <w:tab/>
      </w:r>
      <w:r>
        <w:rPr>
          <w:rFonts w:ascii="Times New Roman"/>
          <w:sz w:val="24"/>
        </w:rPr>
        <w:br/>
      </w:r>
      <w:r>
        <w:rPr>
          <w:rFonts w:ascii="Times New Roman"/>
          <w:sz w:val="24"/>
        </w:rPr>
        <w:tab/>
      </w:r>
      <w:r>
        <w:rPr>
          <w:rFonts w:ascii="Times New Roman"/>
          <w:color w:val="000000"/>
          <w:sz w:val="24"/>
        </w:rPr>
        <w:t>B)    perfect multicollinearity.</w:t>
      </w:r>
      <w:r>
        <w:rPr>
          <w:rFonts w:ascii="Times New Roman"/>
          <w:sz w:val="24"/>
        </w:rPr>
        <w:br/>
      </w:r>
      <w:r>
        <w:rPr>
          <w:rFonts w:ascii="Times New Roman"/>
          <w:sz w:val="24"/>
        </w:rPr>
        <w:tab/>
      </w:r>
      <w:r>
        <w:rPr>
          <w:rFonts w:ascii="Times New Roman"/>
          <w:color w:val="000000"/>
          <w:sz w:val="24"/>
        </w:rPr>
        <w:t xml:space="preserve">C)    bias </w:t>
      </w:r>
      <w:r>
        <w:rPr>
          <w:rFonts w:ascii="Times New Roman"/>
          <w:color w:val="000000"/>
          <w:sz w:val="24"/>
        </w:rPr>
        <w:t>in OLS slope estimates caused by autocorrelation.</w:t>
      </w:r>
      <w:r>
        <w:rPr>
          <w:rFonts w:ascii="Times New Roman"/>
          <w:sz w:val="24"/>
        </w:rPr>
        <w:br/>
      </w:r>
      <w:r>
        <w:rPr>
          <w:rFonts w:ascii="Times New Roman"/>
          <w:sz w:val="24"/>
        </w:rPr>
        <w:tab/>
      </w:r>
      <w:r>
        <w:rPr>
          <w:rFonts w:ascii="Times New Roman"/>
          <w:color w:val="000000"/>
          <w:sz w:val="24"/>
        </w:rPr>
        <w:t>D)    All of the options are correct.</w:t>
      </w:r>
      <w:r>
        <w:rPr>
          <w:rFonts w:ascii="Times New Roman"/>
          <w:sz w:val="24"/>
        </w:rPr>
        <w:br/>
      </w:r>
      <w:r>
        <w:rPr>
          <w:rFonts w:ascii="Times New Roman"/>
          <w:sz w:val="24"/>
        </w:rPr>
        <w:tab/>
      </w:r>
      <w:r>
        <w:rPr>
          <w:rFonts w:ascii="Times New Roman"/>
          <w:color w:val="000000"/>
          <w:sz w:val="24"/>
        </w:rPr>
        <w:t>E)    near multicollinearity.</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28)</w:t>
      </w:r>
      <w:r>
        <w:rPr>
          <w:rFonts w:ascii="Times New Roman"/>
          <w:b/>
          <w:sz w:val="24"/>
        </w:rPr>
        <w:tab/>
      </w:r>
      <w:r>
        <w:rPr>
          <w:rFonts w:ascii="Times New Roman"/>
          <w:color w:val="000000"/>
          <w:sz w:val="24"/>
        </w:rPr>
        <w:t>Bottled Water</w:t>
      </w:r>
      <w:r>
        <w:rPr>
          <w:rFonts w:ascii="Times New Roman"/>
          <w:noProof/>
          <w:sz w:val="24"/>
        </w:rPr>
        <w:drawing>
          <wp:inline distT="0" distB="0" distL="0" distR="0">
            <wp:extent cx="5732145" cy="3142748"/>
            <wp:effectExtent l="0" t="0" r="0" b="0"/>
            <wp:docPr id="4" name="keating05-63_png.ext" descr="keating05-63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ating05-63_png.ext"/>
                    <pic:cNvPicPr/>
                  </pic:nvPicPr>
                  <pic:blipFill>
                    <a:blip r:embed="rId12"/>
                    <a:stretch>
                      <a:fillRect/>
                    </a:stretch>
                  </pic:blipFill>
                  <pic:spPr>
                    <a:xfrm>
                      <a:off x="0" y="0"/>
                      <a:ext cx="5732145" cy="3142748"/>
                    </a:xfrm>
                    <a:prstGeom prst="rect">
                      <a:avLst/>
                    </a:prstGeom>
                  </pic:spPr>
                </pic:pic>
              </a:graphicData>
            </a:graphic>
          </wp:inline>
        </w:drawing>
      </w:r>
      <w:r>
        <w:rPr>
          <w:rFonts w:ascii="Times New Roman"/>
          <w:color w:val="000000"/>
          <w:sz w:val="24"/>
        </w:rPr>
        <w:t xml:space="preserve">Shown above is the demand for bottled water in thousands of Gallons for 110 consecutive weeks. From </w:t>
      </w:r>
      <w:r>
        <w:rPr>
          <w:rFonts w:ascii="Times New Roman"/>
          <w:color w:val="000000"/>
          <w:sz w:val="24"/>
        </w:rPr>
        <w:t xml:space="preserve">weeks 75 through 84, there was a severe flood in the area. Shown below are two regression results using this data. The </w:t>
      </w:r>
      <w:r>
        <w:rPr>
          <w:rFonts w:ascii="Times New Roman"/>
          <w:color w:val="000000"/>
          <w:sz w:val="24"/>
        </w:rPr>
        <w:t>“</w:t>
      </w:r>
      <w:r>
        <w:rPr>
          <w:rFonts w:ascii="Times New Roman"/>
          <w:color w:val="000000"/>
          <w:sz w:val="24"/>
        </w:rPr>
        <w:t>Week</w:t>
      </w:r>
      <w:r>
        <w:rPr>
          <w:rFonts w:ascii="Times New Roman"/>
          <w:color w:val="000000"/>
          <w:sz w:val="24"/>
        </w:rPr>
        <w:t>”</w:t>
      </w:r>
      <w:r>
        <w:rPr>
          <w:rFonts w:ascii="Times New Roman"/>
          <w:color w:val="000000"/>
          <w:sz w:val="24"/>
        </w:rPr>
        <w:t xml:space="preserve"> variable is an index of weeks from 1 through 109. The </w:t>
      </w:r>
      <w:r>
        <w:rPr>
          <w:rFonts w:ascii="Times New Roman"/>
          <w:color w:val="000000"/>
          <w:sz w:val="24"/>
        </w:rPr>
        <w:t>“</w:t>
      </w:r>
      <w:r>
        <w:rPr>
          <w:rFonts w:ascii="Times New Roman"/>
          <w:color w:val="000000"/>
          <w:sz w:val="24"/>
        </w:rPr>
        <w:t>Intervention</w:t>
      </w:r>
      <w:r>
        <w:rPr>
          <w:rFonts w:ascii="Times New Roman"/>
          <w:color w:val="000000"/>
          <w:sz w:val="24"/>
        </w:rPr>
        <w:t>”</w:t>
      </w:r>
      <w:r>
        <w:rPr>
          <w:rFonts w:ascii="Times New Roman"/>
          <w:color w:val="000000"/>
          <w:sz w:val="24"/>
        </w:rPr>
        <w:t xml:space="preserve"> variable is a dummy variable equaling one during the interven</w:t>
      </w:r>
      <w:r>
        <w:rPr>
          <w:rFonts w:ascii="Times New Roman"/>
          <w:color w:val="000000"/>
          <w:sz w:val="24"/>
        </w:rPr>
        <w:t>tion and zero otherwise.Regression #1</w:t>
      </w:r>
    </w:p>
    <w:tbl>
      <w:tblPr>
        <w:tblW w:w="0" w:type="auto"/>
        <w:tblLook w:val="04A0" w:firstRow="1" w:lastRow="0" w:firstColumn="1" w:lastColumn="0" w:noHBand="0" w:noVBand="1"/>
      </w:tblPr>
      <w:tblGrid>
        <w:gridCol w:w="986"/>
        <w:gridCol w:w="941"/>
        <w:gridCol w:w="952"/>
        <w:gridCol w:w="838"/>
        <w:gridCol w:w="593"/>
        <w:gridCol w:w="491"/>
        <w:gridCol w:w="36"/>
        <w:gridCol w:w="805"/>
        <w:gridCol w:w="850"/>
        <w:gridCol w:w="645"/>
        <w:gridCol w:w="36"/>
        <w:gridCol w:w="491"/>
        <w:gridCol w:w="36"/>
        <w:gridCol w:w="36"/>
        <w:gridCol w:w="389"/>
        <w:gridCol w:w="36"/>
        <w:gridCol w:w="36"/>
        <w:gridCol w:w="36"/>
        <w:gridCol w:w="389"/>
        <w:gridCol w:w="36"/>
        <w:gridCol w:w="36"/>
        <w:gridCol w:w="36"/>
        <w:gridCol w:w="594"/>
        <w:gridCol w:w="36"/>
      </w:tblGrid>
      <w:tr w:rsidR="00C000FB">
        <w:trPr>
          <w:gridAfter w:val="23"/>
          <w:wAfter w:w="82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 xml:space="preserve">Audit Trail — ANOVA Table </w:t>
            </w:r>
            <w:r>
              <w:rPr>
                <w:rFonts w:ascii="Times New Roman" w:hAnsi="Times New Roman"/>
                <w:color w:val="000000"/>
              </w:rPr>
              <w:lastRenderedPageBreak/>
              <w:t>(Multiple Regression Selected)</w:t>
            </w:r>
          </w:p>
        </w:tc>
      </w:tr>
      <w:tr w:rsidR="00C000FB">
        <w:trPr>
          <w:gridAfter w:val="19"/>
          <w:wAfter w:w="68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33,763.50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33,763.50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6,697.97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62.02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40,461.47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w:t>
            </w:r>
            <w:r>
              <w:rPr>
                <w:rFonts w:ascii="Times New Roman" w:hAnsi="Times New Roman"/>
                <w:color w:val="000000"/>
              </w:rPr>
              <w:t xml:space="preserve"> — Coefficient Table (Multiple Regression Selected)</w:t>
            </w:r>
          </w:p>
        </w:tc>
      </w:tr>
      <w:tr w:rsidR="00C000FB">
        <w:trPr>
          <w:gridAfter w:val="14"/>
          <w:wAfter w:w="50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23.33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94.28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1.51</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62.35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544.41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r>
      <w:tr w:rsidR="00C000FB">
        <w:trPr>
          <w:gridAfter w:val="20"/>
          <w:wAfter w:w="720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r>
      <w:tr w:rsidR="00C000FB">
        <w:trPr>
          <w:gridAfter w:val="14"/>
          <w:wAfter w:w="50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766.17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768.87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124.90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83.45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167.08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83.29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60.89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w:t>
            </w:r>
            <w:r>
              <w:rPr>
                <w:rFonts w:ascii="Times New Roman" w:hAnsi="Times New Roman"/>
                <w:color w:val="000000"/>
              </w:rPr>
              <w:t xml:space="preserve">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Multiple Regression</w:t>
            </w:r>
          </w:p>
        </w:tc>
      </w:tr>
      <w:tr w:rsidR="00C000FB">
        <w:trPr>
          <w:gridAfter w:val="23"/>
          <w:wAfter w:w="828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Regression #2</w:t>
      </w:r>
    </w:p>
    <w:tbl>
      <w:tblPr>
        <w:tblW w:w="0" w:type="auto"/>
        <w:tblLook w:val="04A0" w:firstRow="1" w:lastRow="0" w:firstColumn="1" w:lastColumn="0" w:noHBand="0" w:noVBand="1"/>
      </w:tblPr>
      <w:tblGrid>
        <w:gridCol w:w="1021"/>
        <w:gridCol w:w="931"/>
        <w:gridCol w:w="942"/>
        <w:gridCol w:w="829"/>
        <w:gridCol w:w="1021"/>
        <w:gridCol w:w="485"/>
        <w:gridCol w:w="36"/>
        <w:gridCol w:w="796"/>
        <w:gridCol w:w="841"/>
        <w:gridCol w:w="36"/>
        <w:gridCol w:w="36"/>
        <w:gridCol w:w="588"/>
        <w:gridCol w:w="36"/>
        <w:gridCol w:w="36"/>
        <w:gridCol w:w="385"/>
        <w:gridCol w:w="36"/>
        <w:gridCol w:w="36"/>
        <w:gridCol w:w="36"/>
        <w:gridCol w:w="385"/>
        <w:gridCol w:w="36"/>
        <w:gridCol w:w="36"/>
        <w:gridCol w:w="740"/>
        <w:gridCol w:w="36"/>
      </w:tblGrid>
      <w:tr w:rsidR="00C000FB">
        <w:trPr>
          <w:gridAfter w:val="22"/>
          <w:wAfter w:w="79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 xml:space="preserve">Audit Trail — ANOVA Table (Multiple </w:t>
            </w:r>
            <w:r>
              <w:rPr>
                <w:rFonts w:ascii="Times New Roman" w:hAnsi="Times New Roman"/>
                <w:color w:val="000000"/>
              </w:rPr>
              <w:lastRenderedPageBreak/>
              <w:t>Regression Selected)</w:t>
            </w:r>
          </w:p>
        </w:tc>
      </w:tr>
      <w:tr w:rsidR="00C000FB">
        <w:trPr>
          <w:gridAfter w:val="18"/>
          <w:wAfter w:w="64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38,993.33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19,496.66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1.468.14</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40,461.47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43.50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133.39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1,420.94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Intervention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19.52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Intervention</w:t>
            </w:r>
          </w:p>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Intervention</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599.21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601.91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124.90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96.37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167.08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96.30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13.35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r>
      <w:tr w:rsidR="00C000FB">
        <w:trPr>
          <w:gridAfter w:val="21"/>
          <w:wAfter w:w="756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Multiple Regression</w:t>
            </w:r>
          </w:p>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Consider Regression #2 immediately above. You should use the rule of thumb taught in class to answer this question. In order to create the approximate 95% confidence interval for an estimate of demand,</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19.27 must be added to and subtracted from the point estimate.</w:t>
      </w:r>
      <w:r>
        <w:rPr>
          <w:rFonts w:ascii="Times New Roman"/>
          <w:sz w:val="24"/>
        </w:rPr>
        <w:tab/>
      </w:r>
      <w:r>
        <w:rPr>
          <w:rFonts w:ascii="Times New Roman"/>
          <w:sz w:val="24"/>
        </w:rPr>
        <w:br/>
      </w:r>
      <w:r>
        <w:rPr>
          <w:rFonts w:ascii="Times New Roman"/>
          <w:sz w:val="24"/>
        </w:rPr>
        <w:tab/>
      </w:r>
      <w:r>
        <w:rPr>
          <w:rFonts w:ascii="Times New Roman"/>
          <w:color w:val="000000"/>
          <w:sz w:val="24"/>
        </w:rPr>
        <w:t>B)    two times 3.70 must be added to and subtracted from the point estimate.</w:t>
      </w:r>
      <w:r>
        <w:rPr>
          <w:rFonts w:ascii="Times New Roman"/>
          <w:sz w:val="24"/>
        </w:rPr>
        <w:br/>
      </w:r>
      <w:r>
        <w:rPr>
          <w:rFonts w:ascii="Times New Roman"/>
          <w:sz w:val="24"/>
        </w:rPr>
        <w:tab/>
      </w:r>
      <w:r>
        <w:rPr>
          <w:rFonts w:ascii="Times New Roman"/>
          <w:color w:val="000000"/>
          <w:sz w:val="24"/>
        </w:rPr>
        <w:t>C)    3.70 must be added to and subtracted from the point estimate.</w:t>
      </w:r>
      <w:r>
        <w:rPr>
          <w:rFonts w:ascii="Times New Roman"/>
          <w:sz w:val="24"/>
        </w:rPr>
        <w:br/>
      </w:r>
      <w:r>
        <w:rPr>
          <w:rFonts w:ascii="Times New Roman"/>
          <w:sz w:val="24"/>
        </w:rPr>
        <w:tab/>
      </w:r>
      <w:r>
        <w:rPr>
          <w:rFonts w:ascii="Times New Roman"/>
          <w:color w:val="000000"/>
          <w:sz w:val="24"/>
        </w:rPr>
        <w:t xml:space="preserve">D)    two times 19.27 must </w:t>
      </w:r>
      <w:r>
        <w:rPr>
          <w:rFonts w:ascii="Times New Roman"/>
          <w:color w:val="000000"/>
          <w:sz w:val="24"/>
        </w:rPr>
        <w:t>be added to and subtracted from the point estimate.</w:t>
      </w:r>
      <w:r>
        <w:rPr>
          <w:rFonts w:ascii="Times New Roman"/>
          <w:sz w:val="24"/>
        </w:rPr>
        <w:br/>
      </w:r>
      <w:r>
        <w:rPr>
          <w:rFonts w:ascii="Times New Roman"/>
          <w:sz w:val="24"/>
        </w:rPr>
        <w:tab/>
      </w:r>
      <w:r>
        <w:rPr>
          <w:rFonts w:ascii="Times New Roman"/>
          <w:color w:val="000000"/>
          <w:sz w:val="24"/>
        </w:rPr>
        <w:t>E)    None of the options are correct statements of how to construct the approximate 95% confidence interval.</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29)</w:t>
      </w:r>
      <w:r>
        <w:rPr>
          <w:rFonts w:ascii="Times New Roman"/>
          <w:b/>
          <w:sz w:val="24"/>
        </w:rPr>
        <w:tab/>
      </w:r>
      <w:r>
        <w:rPr>
          <w:rFonts w:ascii="Times New Roman"/>
          <w:color w:val="000000"/>
          <w:sz w:val="24"/>
        </w:rPr>
        <w:t>The F-statistic in the multiple regression model</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tests the s</w:t>
      </w:r>
      <w:r>
        <w:rPr>
          <w:rFonts w:ascii="Times New Roman"/>
          <w:color w:val="000000"/>
          <w:sz w:val="24"/>
        </w:rPr>
        <w:t>ignificance of the R-squared statistic.</w:t>
      </w:r>
      <w:r>
        <w:rPr>
          <w:rFonts w:ascii="Times New Roman"/>
          <w:sz w:val="24"/>
        </w:rPr>
        <w:tab/>
      </w:r>
      <w:r>
        <w:rPr>
          <w:rFonts w:ascii="Times New Roman"/>
          <w:sz w:val="24"/>
        </w:rPr>
        <w:br/>
      </w:r>
      <w:r>
        <w:rPr>
          <w:rFonts w:ascii="Times New Roman"/>
          <w:sz w:val="24"/>
        </w:rPr>
        <w:tab/>
      </w:r>
      <w:r>
        <w:rPr>
          <w:rFonts w:ascii="Times New Roman"/>
          <w:color w:val="000000"/>
          <w:sz w:val="24"/>
        </w:rPr>
        <w:t>B)    tests a joint hypothesis that all of the coefficients are equal to zero at the same time.</w:t>
      </w:r>
      <w:r>
        <w:rPr>
          <w:rFonts w:ascii="Times New Roman"/>
          <w:sz w:val="24"/>
        </w:rPr>
        <w:br/>
      </w:r>
      <w:r>
        <w:rPr>
          <w:rFonts w:ascii="Times New Roman"/>
          <w:sz w:val="24"/>
        </w:rPr>
        <w:tab/>
      </w:r>
      <w:r>
        <w:rPr>
          <w:rFonts w:ascii="Times New Roman"/>
          <w:color w:val="000000"/>
          <w:sz w:val="24"/>
        </w:rPr>
        <w:t>C)    is used to measure a regression "goodness of fit."</w:t>
      </w:r>
      <w:r>
        <w:rPr>
          <w:rFonts w:ascii="Times New Roman"/>
          <w:sz w:val="24"/>
        </w:rPr>
        <w:br/>
      </w:r>
      <w:r>
        <w:rPr>
          <w:rFonts w:ascii="Times New Roman"/>
          <w:sz w:val="24"/>
        </w:rPr>
        <w:tab/>
      </w:r>
      <w:r>
        <w:rPr>
          <w:rFonts w:ascii="Times New Roman"/>
          <w:color w:val="000000"/>
          <w:sz w:val="24"/>
        </w:rPr>
        <w:t>D)    All of the options are correct.</w:t>
      </w:r>
      <w:r>
        <w:rPr>
          <w:rFonts w:ascii="Times New Roman"/>
          <w:sz w:val="24"/>
        </w:rPr>
        <w:br/>
      </w:r>
      <w:r>
        <w:rPr>
          <w:rFonts w:ascii="Times New Roman"/>
          <w:sz w:val="24"/>
        </w:rPr>
        <w:tab/>
      </w:r>
      <w:r>
        <w:rPr>
          <w:rFonts w:ascii="Times New Roman"/>
          <w:color w:val="000000"/>
          <w:sz w:val="24"/>
        </w:rPr>
        <w:t>E)    tests a common</w:t>
      </w:r>
      <w:r>
        <w:rPr>
          <w:rFonts w:ascii="Times New Roman"/>
          <w:color w:val="000000"/>
          <w:sz w:val="24"/>
        </w:rPr>
        <w:t xml:space="preserve"> null for all regression slope coefficients.</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color w:val="000000"/>
          <w:sz w:val="24"/>
        </w:rPr>
        <w:t>Domestic Car SalesConsider the following multiple regression model of domestic car sales (DCS) where:DCS = domestic car salesDCSP = domestic car sales price (in dollars)PR = prime rate as a pe</w:t>
      </w:r>
      <w:r>
        <w:rPr>
          <w:rFonts w:ascii="Times New Roman"/>
          <w:color w:val="000000"/>
          <w:sz w:val="24"/>
        </w:rPr>
        <w:t>rcent (i.e., 10% would be entered as 10)Q2 = quarter 2 dummy variableQ3 = quarter 3 dummy variableQ4 = quarter 4 dummy variable</w:t>
      </w:r>
      <w:r>
        <w:rPr>
          <w:rFonts w:ascii="Times New Roman"/>
          <w:noProof/>
          <w:sz w:val="24"/>
        </w:rPr>
        <w:drawing>
          <wp:inline distT="0" distB="0" distL="0" distR="0">
            <wp:extent cx="5732145" cy="2552093"/>
            <wp:effectExtent l="0" t="0" r="0" b="0"/>
            <wp:docPr id="5" name="dcs_jpg.ext" descr="dcs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jpg.ext"/>
                    <pic:cNvPicPr/>
                  </pic:nvPicPr>
                  <pic:blipFill>
                    <a:blip r:embed="rId11"/>
                    <a:stretch>
                      <a:fillRect/>
                    </a:stretch>
                  </pic:blipFill>
                  <pic:spPr>
                    <a:xfrm>
                      <a:off x="0" y="0"/>
                      <a:ext cx="5732145" cy="2552093"/>
                    </a:xfrm>
                    <a:prstGeom prst="rect">
                      <a:avLst/>
                    </a:prstGeom>
                  </pic:spPr>
                </pic:pic>
              </a:graphicData>
            </a:graphic>
          </wp:inline>
        </w:drawing>
      </w:r>
      <w:r>
        <w:rPr>
          <w:rFonts w:ascii="Times New Roman"/>
          <w:color w:val="000000"/>
          <w:sz w:val="24"/>
        </w:rPr>
        <w:t>Multiple Regression</w:t>
      </w:r>
      <w:r>
        <w:rPr>
          <w:rFonts w:ascii="Times New Roman"/>
          <w:color w:val="000000"/>
          <w:sz w:val="24"/>
        </w:rPr>
        <w:t>—</w:t>
      </w:r>
      <w:r>
        <w:rPr>
          <w:rFonts w:ascii="Times New Roman"/>
          <w:color w:val="000000"/>
          <w:sz w:val="24"/>
        </w:rPr>
        <w:t xml:space="preserve"> Result FormulaDCS = 3,266.66 + ((DCSP)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0.098297) + ((PR)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21.17) + ((Q2) </w:t>
      </w:r>
      <w:r>
        <w:rPr>
          <w:rFonts w:ascii="Times New Roman"/>
          <w:color w:val="000000"/>
          <w:sz w:val="24"/>
        </w:rPr>
        <w:t>×</w:t>
      </w:r>
      <w:r>
        <w:rPr>
          <w:rFonts w:ascii="Times New Roman"/>
          <w:color w:val="000000"/>
          <w:sz w:val="24"/>
        </w:rPr>
        <w:t xml:space="preserve"> 292.88) + ((Q3) </w:t>
      </w:r>
      <w:r>
        <w:rPr>
          <w:rFonts w:ascii="Times New Roman"/>
          <w:color w:val="000000"/>
          <w:sz w:val="24"/>
        </w:rPr>
        <w:t>×</w:t>
      </w:r>
      <w:r>
        <w:rPr>
          <w:rFonts w:ascii="Times New Roman"/>
          <w:color w:val="000000"/>
          <w:sz w:val="24"/>
        </w:rPr>
        <w:t xml:space="preserve"> 149.07) +</w:t>
      </w:r>
      <w:r>
        <w:rPr>
          <w:rFonts w:ascii="Times New Roman"/>
          <w:color w:val="000000"/>
          <w:sz w:val="24"/>
        </w:rPr>
        <w:t xml:space="preserve"> ((Q4)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60.25)</w:t>
      </w:r>
    </w:p>
    <w:tbl>
      <w:tblPr>
        <w:tblW w:w="0" w:type="auto"/>
        <w:tblLook w:val="04A0" w:firstRow="1" w:lastRow="0" w:firstColumn="1" w:lastColumn="0" w:noHBand="0" w:noVBand="1"/>
      </w:tblPr>
      <w:tblGrid>
        <w:gridCol w:w="902"/>
        <w:gridCol w:w="684"/>
        <w:gridCol w:w="1009"/>
        <w:gridCol w:w="766"/>
        <w:gridCol w:w="683"/>
        <w:gridCol w:w="683"/>
        <w:gridCol w:w="289"/>
        <w:gridCol w:w="735"/>
        <w:gridCol w:w="870"/>
        <w:gridCol w:w="35"/>
        <w:gridCol w:w="35"/>
        <w:gridCol w:w="543"/>
        <w:gridCol w:w="35"/>
        <w:gridCol w:w="35"/>
        <w:gridCol w:w="356"/>
        <w:gridCol w:w="35"/>
        <w:gridCol w:w="35"/>
        <w:gridCol w:w="543"/>
        <w:gridCol w:w="35"/>
        <w:gridCol w:w="35"/>
        <w:gridCol w:w="462"/>
        <w:gridCol w:w="35"/>
        <w:gridCol w:w="35"/>
        <w:gridCol w:w="450"/>
        <w:gridCol w:w="35"/>
      </w:tblGrid>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Regression Selected)</w:t>
            </w:r>
          </w:p>
        </w:tc>
      </w:tr>
      <w:tr w:rsidR="00C000FB">
        <w:trPr>
          <w:gridAfter w:val="20"/>
          <w:wAfter w:w="720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1,834,180.23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366,836.05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494,506.47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14,544.31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2,328,686.70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w:t>
            </w:r>
            <w:r>
              <w:rPr>
                <w:rFonts w:ascii="Times New Roman" w:hAnsi="Times New Roman"/>
                <w:color w:val="000000"/>
              </w:rPr>
              <w:t xml:space="preserve">Coefficient Table </w:t>
            </w:r>
            <w:r>
              <w:rPr>
                <w:rFonts w:ascii="Times New Roman" w:hAnsi="Times New Roman"/>
                <w:color w:val="000000"/>
              </w:rPr>
              <w:lastRenderedPageBreak/>
              <w:t>(Multiple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3,266.66</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288.10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128.56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25.22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0.10</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7.18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21.17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Q2</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292.88</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Q3</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149.07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Q4</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60.25</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492.41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494.10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1,802.86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244.36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78.76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2,272.60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75.64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Root Mean </w:t>
            </w:r>
            <w:r>
              <w:rPr>
                <w:rFonts w:ascii="Times New Roman" w:hAnsi="Times New Roman"/>
                <w:color w:val="000000"/>
              </w:rPr>
              <w:lastRenderedPageBreak/>
              <w:t>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111.19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851.30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For the domestic car sales regression above, the "third quick check" shows what (i.e., accuracy)?</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It shows that a small trend</w:t>
      </w:r>
      <w:r>
        <w:rPr>
          <w:rFonts w:ascii="Times New Roman"/>
          <w:color w:val="000000"/>
          <w:sz w:val="24"/>
        </w:rPr>
        <w:t xml:space="preserve"> exists in the data.</w:t>
      </w:r>
      <w:r>
        <w:rPr>
          <w:rFonts w:ascii="Times New Roman"/>
          <w:sz w:val="24"/>
        </w:rPr>
        <w:tab/>
      </w:r>
      <w:r>
        <w:rPr>
          <w:rFonts w:ascii="Times New Roman"/>
          <w:sz w:val="24"/>
        </w:rPr>
        <w:br/>
      </w:r>
      <w:r>
        <w:rPr>
          <w:rFonts w:ascii="Times New Roman"/>
          <w:sz w:val="24"/>
        </w:rPr>
        <w:tab/>
      </w:r>
      <w:r>
        <w:rPr>
          <w:rFonts w:ascii="Times New Roman"/>
          <w:color w:val="000000"/>
          <w:sz w:val="24"/>
        </w:rPr>
        <w:t>B)    It shows that a great deal of seasonality exists in the data.</w:t>
      </w:r>
      <w:r>
        <w:rPr>
          <w:rFonts w:ascii="Times New Roman"/>
          <w:sz w:val="24"/>
        </w:rPr>
        <w:br/>
      </w:r>
      <w:r>
        <w:rPr>
          <w:rFonts w:ascii="Times New Roman"/>
          <w:sz w:val="24"/>
        </w:rPr>
        <w:tab/>
      </w:r>
      <w:r>
        <w:rPr>
          <w:rFonts w:ascii="Times New Roman"/>
          <w:color w:val="000000"/>
          <w:sz w:val="24"/>
        </w:rPr>
        <w:t>C)    It shows that more than three-quarters of the variation in DCS is explained.</w:t>
      </w:r>
      <w:r>
        <w:rPr>
          <w:rFonts w:ascii="Times New Roman"/>
          <w:sz w:val="24"/>
        </w:rPr>
        <w:br/>
      </w:r>
      <w:r>
        <w:rPr>
          <w:rFonts w:ascii="Times New Roman"/>
          <w:sz w:val="24"/>
        </w:rPr>
        <w:tab/>
      </w:r>
      <w:r>
        <w:rPr>
          <w:rFonts w:ascii="Times New Roman"/>
          <w:color w:val="000000"/>
          <w:sz w:val="24"/>
        </w:rPr>
        <w:t>D)    It shows that almost no serial correlation exists.</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31)</w:t>
      </w:r>
      <w:r>
        <w:rPr>
          <w:rFonts w:ascii="Times New Roman"/>
          <w:b/>
          <w:sz w:val="24"/>
        </w:rPr>
        <w:tab/>
      </w:r>
      <w:r>
        <w:rPr>
          <w:rFonts w:ascii="Times New Roman"/>
          <w:color w:val="000000"/>
          <w:sz w:val="24"/>
        </w:rPr>
        <w:t>Whic</w:t>
      </w:r>
      <w:r>
        <w:rPr>
          <w:rFonts w:ascii="Times New Roman"/>
          <w:color w:val="000000"/>
          <w:sz w:val="24"/>
        </w:rPr>
        <w:t>h statement is not correct?</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R-squared is a measure of the degree of variability in the dependent variable about its sample mean explained by the regression line.</w:t>
      </w:r>
      <w:r>
        <w:rPr>
          <w:rFonts w:ascii="Times New Roman"/>
          <w:sz w:val="24"/>
        </w:rPr>
        <w:tab/>
      </w:r>
      <w:r>
        <w:rPr>
          <w:rFonts w:ascii="Times New Roman"/>
          <w:sz w:val="24"/>
        </w:rPr>
        <w:br/>
      </w:r>
      <w:r>
        <w:rPr>
          <w:rFonts w:ascii="Times New Roman"/>
          <w:sz w:val="24"/>
        </w:rPr>
        <w:tab/>
      </w:r>
      <w:r>
        <w:rPr>
          <w:rFonts w:ascii="Times New Roman"/>
          <w:color w:val="000000"/>
          <w:sz w:val="24"/>
        </w:rPr>
        <w:t>B)    The adjusted R-squared measure should be used in the case of more than o</w:t>
      </w:r>
      <w:r>
        <w:rPr>
          <w:rFonts w:ascii="Times New Roman"/>
          <w:color w:val="000000"/>
          <w:sz w:val="24"/>
        </w:rPr>
        <w:t>ne independent variable.</w:t>
      </w:r>
      <w:r>
        <w:rPr>
          <w:rFonts w:ascii="Times New Roman"/>
          <w:sz w:val="24"/>
        </w:rPr>
        <w:br/>
      </w:r>
      <w:r>
        <w:rPr>
          <w:rFonts w:ascii="Times New Roman"/>
          <w:sz w:val="24"/>
        </w:rPr>
        <w:tab/>
      </w:r>
      <w:r>
        <w:rPr>
          <w:rFonts w:ascii="Times New Roman"/>
          <w:color w:val="000000"/>
          <w:sz w:val="24"/>
        </w:rPr>
        <w:t>C)    The null hypothesis that R</w:t>
      </w:r>
      <w:r>
        <w:rPr>
          <w:rFonts w:ascii="Times New Roman"/>
          <w:color w:val="000000"/>
          <w:sz w:val="24"/>
          <w:vertAlign w:val="superscript"/>
        </w:rPr>
        <w:t>2</w:t>
      </w:r>
      <w:r>
        <w:rPr>
          <w:rFonts w:ascii="Times New Roman"/>
          <w:color w:val="000000"/>
          <w:sz w:val="24"/>
        </w:rPr>
        <w:t xml:space="preserve"> = 0 can be tested using the F-statistic.</w:t>
      </w:r>
      <w:r>
        <w:rPr>
          <w:rFonts w:ascii="Times New Roman"/>
          <w:sz w:val="24"/>
        </w:rPr>
        <w:br/>
      </w:r>
      <w:r>
        <w:rPr>
          <w:rFonts w:ascii="Times New Roman"/>
          <w:sz w:val="24"/>
        </w:rPr>
        <w:tab/>
      </w:r>
      <w:r>
        <w:rPr>
          <w:rFonts w:ascii="Times New Roman"/>
          <w:color w:val="000000"/>
          <w:sz w:val="24"/>
        </w:rPr>
        <w:t>D)    Forecasters should always select independent variables on the basis of R</w:t>
      </w:r>
      <w:r>
        <w:rPr>
          <w:rFonts w:ascii="Times New Roman"/>
          <w:color w:val="000000"/>
          <w:sz w:val="24"/>
          <w:vertAlign w:val="superscript"/>
        </w:rPr>
        <w:t>2</w:t>
      </w:r>
      <w:r>
        <w:rPr>
          <w:rFonts w:ascii="Times New Roman"/>
          <w:color w:val="000000"/>
          <w:sz w:val="24"/>
        </w:rPr>
        <w:t>.</w:t>
      </w:r>
      <w:r>
        <w:rPr>
          <w:rFonts w:ascii="Times New Roman"/>
          <w:sz w:val="24"/>
        </w:rPr>
        <w:br/>
      </w:r>
      <w:r>
        <w:rPr>
          <w:rFonts w:ascii="Times New Roman"/>
          <w:sz w:val="24"/>
        </w:rPr>
        <w:tab/>
      </w:r>
      <w:r>
        <w:rPr>
          <w:rFonts w:ascii="Times New Roman"/>
          <w:color w:val="000000"/>
          <w:sz w:val="24"/>
        </w:rPr>
        <w:t>E)    All of the options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color w:val="000000"/>
          <w:sz w:val="24"/>
        </w:rPr>
        <w:t xml:space="preserve">Using the </w:t>
      </w:r>
      <w:r>
        <w:rPr>
          <w:rFonts w:ascii="Times New Roman"/>
          <w:color w:val="000000"/>
          <w:sz w:val="24"/>
        </w:rPr>
        <w:t>significance levels reported by Forecast X</w:t>
      </w:r>
      <w:r>
        <w:rPr>
          <w:rFonts w:ascii="Times New Roman"/>
          <w:color w:val="000000"/>
          <w:sz w:val="24"/>
          <w:vertAlign w:val="superscript"/>
        </w:rPr>
        <w:t>TM</w:t>
      </w:r>
      <w:r>
        <w:rPr>
          <w:rFonts w:ascii="Times New Roman"/>
          <w:color w:val="000000"/>
          <w:sz w:val="24"/>
        </w:rPr>
        <w:t>, at what level can we reject a one-sided null relating to a slope coefficient's statistical significance such that we are 95% confident?</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0.12</w:t>
      </w:r>
      <w:r>
        <w:rPr>
          <w:rFonts w:ascii="Times New Roman"/>
          <w:sz w:val="24"/>
        </w:rPr>
        <w:tab/>
      </w:r>
      <w:r>
        <w:rPr>
          <w:rFonts w:ascii="Times New Roman"/>
          <w:sz w:val="24"/>
        </w:rPr>
        <w:br/>
      </w:r>
      <w:r>
        <w:rPr>
          <w:rFonts w:ascii="Times New Roman"/>
          <w:sz w:val="24"/>
        </w:rPr>
        <w:tab/>
      </w:r>
      <w:r>
        <w:rPr>
          <w:rFonts w:ascii="Times New Roman"/>
          <w:color w:val="000000"/>
          <w:sz w:val="24"/>
        </w:rPr>
        <w:t>B)    0.1</w:t>
      </w:r>
      <w:r>
        <w:rPr>
          <w:rFonts w:ascii="Times New Roman"/>
          <w:sz w:val="24"/>
        </w:rPr>
        <w:br/>
      </w:r>
      <w:r>
        <w:rPr>
          <w:rFonts w:ascii="Times New Roman"/>
          <w:sz w:val="24"/>
        </w:rPr>
        <w:tab/>
      </w:r>
      <w:r>
        <w:rPr>
          <w:rFonts w:ascii="Times New Roman"/>
          <w:color w:val="000000"/>
          <w:sz w:val="24"/>
        </w:rPr>
        <w:t>C)    None of the options are correct.</w:t>
      </w:r>
      <w:r>
        <w:rPr>
          <w:rFonts w:ascii="Times New Roman"/>
          <w:sz w:val="24"/>
        </w:rPr>
        <w:br/>
      </w:r>
      <w:r>
        <w:rPr>
          <w:rFonts w:ascii="Times New Roman"/>
          <w:sz w:val="24"/>
        </w:rPr>
        <w:tab/>
      </w:r>
      <w:r>
        <w:rPr>
          <w:rFonts w:ascii="Times New Roman"/>
          <w:color w:val="000000"/>
          <w:sz w:val="24"/>
        </w:rPr>
        <w:t>D)</w:t>
      </w:r>
      <w:r>
        <w:rPr>
          <w:rFonts w:ascii="Times New Roman"/>
          <w:color w:val="000000"/>
          <w:sz w:val="24"/>
        </w:rPr>
        <w:t xml:space="preserve">    0.09</w:t>
      </w:r>
      <w:r>
        <w:rPr>
          <w:rFonts w:ascii="Times New Roman"/>
          <w:sz w:val="24"/>
        </w:rPr>
        <w:br/>
      </w:r>
      <w:r>
        <w:rPr>
          <w:rFonts w:ascii="Times New Roman"/>
          <w:sz w:val="24"/>
        </w:rPr>
        <w:tab/>
      </w:r>
      <w:r>
        <w:rPr>
          <w:rFonts w:ascii="Times New Roman"/>
          <w:color w:val="000000"/>
          <w:sz w:val="24"/>
        </w:rPr>
        <w:t>E)    0.11</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33)</w:t>
      </w:r>
      <w:r>
        <w:rPr>
          <w:rFonts w:ascii="Times New Roman"/>
          <w:b/>
          <w:sz w:val="24"/>
        </w:rPr>
        <w:tab/>
      </w:r>
      <w:r>
        <w:rPr>
          <w:rFonts w:ascii="Times New Roman"/>
          <w:color w:val="000000"/>
          <w:sz w:val="24"/>
        </w:rPr>
        <w:t>The internal auditor of a bank has developed a multiple regression model which has been used for a number of years to forecast the amount of interest income from commercial loans. During the current year, the auditor</w:t>
      </w:r>
      <w:r>
        <w:rPr>
          <w:rFonts w:ascii="Times New Roman"/>
          <w:color w:val="000000"/>
          <w:sz w:val="24"/>
        </w:rPr>
        <w:t xml:space="preserve"> applies the model and discovers that the adjusted R</w:t>
      </w:r>
      <w:r>
        <w:rPr>
          <w:rFonts w:ascii="Times New Roman"/>
          <w:color w:val="000000"/>
          <w:sz w:val="24"/>
          <w:vertAlign w:val="superscript"/>
        </w:rPr>
        <w:t>2</w:t>
      </w:r>
      <w:r>
        <w:rPr>
          <w:rFonts w:ascii="Times New Roman"/>
          <w:color w:val="000000"/>
          <w:sz w:val="24"/>
        </w:rPr>
        <w:t xml:space="preserve"> value has decreased dramatically, but otherwise the model seems to be working okay. Which of the following conclusions are justified by the change?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 linear regression analysis would incre</w:t>
      </w:r>
      <w:r>
        <w:rPr>
          <w:rFonts w:ascii="Times New Roman"/>
          <w:color w:val="000000"/>
          <w:sz w:val="24"/>
        </w:rPr>
        <w:t>ase the model</w:t>
      </w:r>
      <w:r>
        <w:rPr>
          <w:rFonts w:ascii="Times New Roman"/>
          <w:color w:val="000000"/>
          <w:sz w:val="24"/>
        </w:rPr>
        <w:t>’</w:t>
      </w:r>
      <w:r>
        <w:rPr>
          <w:rFonts w:ascii="Times New Roman"/>
          <w:color w:val="000000"/>
          <w:sz w:val="24"/>
        </w:rPr>
        <w:t>s reliability.</w:t>
      </w:r>
      <w:r>
        <w:rPr>
          <w:rFonts w:ascii="Times New Roman"/>
          <w:sz w:val="24"/>
        </w:rPr>
        <w:tab/>
      </w:r>
      <w:r>
        <w:rPr>
          <w:rFonts w:ascii="Times New Roman"/>
          <w:sz w:val="24"/>
        </w:rPr>
        <w:br/>
      </w:r>
      <w:r>
        <w:rPr>
          <w:rFonts w:ascii="Times New Roman"/>
          <w:sz w:val="24"/>
        </w:rPr>
        <w:tab/>
      </w:r>
      <w:r>
        <w:rPr>
          <w:rFonts w:ascii="Times New Roman"/>
          <w:color w:val="000000"/>
          <w:sz w:val="24"/>
        </w:rPr>
        <w:t>B)    Regression analysis is no longer an appropriate technique to estimate interest income.</w:t>
      </w:r>
      <w:r>
        <w:rPr>
          <w:rFonts w:ascii="Times New Roman"/>
          <w:sz w:val="24"/>
        </w:rPr>
        <w:br/>
      </w:r>
      <w:r>
        <w:rPr>
          <w:rFonts w:ascii="Times New Roman"/>
          <w:sz w:val="24"/>
        </w:rPr>
        <w:tab/>
      </w:r>
      <w:r>
        <w:rPr>
          <w:rFonts w:ascii="Times New Roman"/>
          <w:color w:val="000000"/>
          <w:sz w:val="24"/>
        </w:rPr>
        <w:t>C)    Changing to a cross-sectional regression analysis should cause the adjusted R</w:t>
      </w:r>
      <w:r>
        <w:rPr>
          <w:rFonts w:ascii="Times New Roman"/>
          <w:color w:val="000000"/>
          <w:sz w:val="24"/>
          <w:vertAlign w:val="superscript"/>
        </w:rPr>
        <w:t>2</w:t>
      </w:r>
      <w:r>
        <w:rPr>
          <w:rFonts w:ascii="Times New Roman"/>
          <w:color w:val="000000"/>
          <w:sz w:val="24"/>
        </w:rPr>
        <w:t xml:space="preserve"> to increase.</w:t>
      </w:r>
      <w:r>
        <w:rPr>
          <w:rFonts w:ascii="Times New Roman"/>
          <w:sz w:val="24"/>
        </w:rPr>
        <w:br/>
      </w:r>
      <w:r>
        <w:rPr>
          <w:rFonts w:ascii="Times New Roman"/>
          <w:sz w:val="24"/>
        </w:rPr>
        <w:tab/>
      </w:r>
      <w:r>
        <w:rPr>
          <w:rFonts w:ascii="Times New Roman"/>
          <w:color w:val="000000"/>
          <w:sz w:val="24"/>
        </w:rPr>
        <w:t>D)    Some new factors, not incl</w:t>
      </w:r>
      <w:r>
        <w:rPr>
          <w:rFonts w:ascii="Times New Roman"/>
          <w:color w:val="000000"/>
          <w:sz w:val="24"/>
        </w:rPr>
        <w:t>uded in the model, are causing interest income to change.</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34)</w:t>
      </w:r>
      <w:r>
        <w:rPr>
          <w:rFonts w:ascii="Times New Roman"/>
          <w:b/>
          <w:sz w:val="24"/>
        </w:rPr>
        <w:tab/>
      </w:r>
      <w:r>
        <w:rPr>
          <w:rFonts w:ascii="Times New Roman"/>
          <w:color w:val="000000"/>
          <w:sz w:val="24"/>
        </w:rPr>
        <w:t>How does number of observations influence overfitting? Choose the correct answer(s).Note: the rest of all parameters are same.1) In case of fewer observations, it is easy to overf</w:t>
      </w:r>
      <w:r>
        <w:rPr>
          <w:rFonts w:ascii="Times New Roman"/>
          <w:color w:val="000000"/>
          <w:sz w:val="24"/>
        </w:rPr>
        <w:t>it the data.2) In case of fewer observations, it is hard to overfit the data.3) In case of more observations, it is easy to overfit the data.4) In case of more observations, it is hard to overfit the data.</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2 and 3 are correct.</w:t>
      </w:r>
      <w:r>
        <w:rPr>
          <w:rFonts w:ascii="Times New Roman"/>
          <w:sz w:val="24"/>
        </w:rPr>
        <w:tab/>
      </w:r>
      <w:r>
        <w:rPr>
          <w:rFonts w:ascii="Times New Roman"/>
          <w:sz w:val="24"/>
        </w:rPr>
        <w:br/>
      </w:r>
      <w:r>
        <w:rPr>
          <w:rFonts w:ascii="Times New Roman"/>
          <w:sz w:val="24"/>
        </w:rPr>
        <w:tab/>
      </w:r>
      <w:r>
        <w:rPr>
          <w:rFonts w:ascii="Times New Roman"/>
          <w:color w:val="000000"/>
          <w:sz w:val="24"/>
        </w:rPr>
        <w:t>B)    None of</w:t>
      </w:r>
      <w:r>
        <w:rPr>
          <w:rFonts w:ascii="Times New Roman"/>
          <w:color w:val="000000"/>
          <w:sz w:val="24"/>
        </w:rPr>
        <w:t xml:space="preserve"> the options are correct.</w:t>
      </w:r>
      <w:r>
        <w:rPr>
          <w:rFonts w:ascii="Times New Roman"/>
          <w:sz w:val="24"/>
        </w:rPr>
        <w:br/>
      </w:r>
      <w:r>
        <w:rPr>
          <w:rFonts w:ascii="Times New Roman"/>
          <w:sz w:val="24"/>
        </w:rPr>
        <w:tab/>
      </w:r>
      <w:r>
        <w:rPr>
          <w:rFonts w:ascii="Times New Roman"/>
          <w:color w:val="000000"/>
          <w:sz w:val="24"/>
        </w:rPr>
        <w:t>C)    1 and 4 are correct.</w:t>
      </w:r>
      <w:r>
        <w:rPr>
          <w:rFonts w:ascii="Times New Roman"/>
          <w:sz w:val="24"/>
        </w:rPr>
        <w:br/>
      </w:r>
      <w:r>
        <w:rPr>
          <w:rFonts w:ascii="Times New Roman"/>
          <w:sz w:val="24"/>
        </w:rPr>
        <w:tab/>
      </w:r>
      <w:r>
        <w:rPr>
          <w:rFonts w:ascii="Times New Roman"/>
          <w:color w:val="000000"/>
          <w:sz w:val="24"/>
        </w:rPr>
        <w:t>D)    1 and 3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35)</w:t>
      </w:r>
      <w:r>
        <w:rPr>
          <w:rFonts w:ascii="Times New Roman"/>
          <w:b/>
          <w:sz w:val="24"/>
        </w:rPr>
        <w:tab/>
      </w:r>
      <w:r>
        <w:rPr>
          <w:rFonts w:ascii="Times New Roman"/>
          <w:color w:val="000000"/>
          <w:sz w:val="24"/>
        </w:rPr>
        <w:t>A regression of retail sales on disposable income and two interest rates, the prime rate and the short-term savings rate, is likely to have the problem of</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None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heteroscedasticity.</w:t>
      </w:r>
      <w:r>
        <w:rPr>
          <w:rFonts w:ascii="Times New Roman"/>
          <w:sz w:val="24"/>
        </w:rPr>
        <w:br/>
      </w:r>
      <w:r>
        <w:rPr>
          <w:rFonts w:ascii="Times New Roman"/>
          <w:sz w:val="24"/>
        </w:rPr>
        <w:tab/>
      </w:r>
      <w:r>
        <w:rPr>
          <w:rFonts w:ascii="Times New Roman"/>
          <w:color w:val="000000"/>
          <w:sz w:val="24"/>
        </w:rPr>
        <w:t>C)    seasonality.</w:t>
      </w:r>
      <w:r>
        <w:rPr>
          <w:rFonts w:ascii="Times New Roman"/>
          <w:sz w:val="24"/>
        </w:rPr>
        <w:br/>
      </w:r>
      <w:r>
        <w:rPr>
          <w:rFonts w:ascii="Times New Roman"/>
          <w:sz w:val="24"/>
        </w:rPr>
        <w:tab/>
      </w:r>
      <w:r>
        <w:rPr>
          <w:rFonts w:ascii="Times New Roman"/>
          <w:color w:val="000000"/>
          <w:sz w:val="24"/>
        </w:rPr>
        <w:t>D)    serial correlation.</w:t>
      </w:r>
      <w:r>
        <w:rPr>
          <w:rFonts w:ascii="Times New Roman"/>
          <w:sz w:val="24"/>
        </w:rPr>
        <w:br/>
      </w:r>
      <w:r>
        <w:rPr>
          <w:rFonts w:ascii="Times New Roman"/>
          <w:sz w:val="24"/>
        </w:rPr>
        <w:tab/>
      </w:r>
      <w:r>
        <w:rPr>
          <w:rFonts w:ascii="Times New Roman"/>
          <w:color w:val="000000"/>
          <w:sz w:val="24"/>
        </w:rPr>
        <w:t>E)    multicollinearity.</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36)</w:t>
      </w:r>
      <w:r>
        <w:rPr>
          <w:rFonts w:ascii="Times New Roman"/>
          <w:b/>
          <w:sz w:val="24"/>
        </w:rPr>
        <w:tab/>
      </w:r>
      <w:r>
        <w:rPr>
          <w:rFonts w:ascii="Times New Roman"/>
          <w:color w:val="000000"/>
          <w:sz w:val="24"/>
        </w:rPr>
        <w:t>Graphically, a linear least squares multiple regression model with two independent varia</w:t>
      </w:r>
      <w:r>
        <w:rPr>
          <w:rFonts w:ascii="Times New Roman"/>
          <w:color w:val="000000"/>
          <w:sz w:val="24"/>
        </w:rPr>
        <w:t>bles looks like a</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hyperplane.</w:t>
      </w:r>
      <w:r>
        <w:rPr>
          <w:rFonts w:ascii="Times New Roman"/>
          <w:sz w:val="24"/>
        </w:rPr>
        <w:tab/>
      </w:r>
      <w:r>
        <w:rPr>
          <w:rFonts w:ascii="Times New Roman"/>
          <w:sz w:val="24"/>
        </w:rPr>
        <w:br/>
      </w:r>
      <w:r>
        <w:rPr>
          <w:rFonts w:ascii="Times New Roman"/>
          <w:sz w:val="24"/>
        </w:rPr>
        <w:tab/>
      </w:r>
      <w:r>
        <w:rPr>
          <w:rFonts w:ascii="Times New Roman"/>
          <w:color w:val="000000"/>
          <w:sz w:val="24"/>
        </w:rPr>
        <w:t>B)    line.</w:t>
      </w:r>
      <w:r>
        <w:rPr>
          <w:rFonts w:ascii="Times New Roman"/>
          <w:sz w:val="24"/>
        </w:rPr>
        <w:br/>
      </w:r>
      <w:r>
        <w:rPr>
          <w:rFonts w:ascii="Times New Roman"/>
          <w:sz w:val="24"/>
        </w:rPr>
        <w:tab/>
      </w:r>
      <w:r>
        <w:rPr>
          <w:rFonts w:ascii="Times New Roman"/>
          <w:color w:val="000000"/>
          <w:sz w:val="24"/>
        </w:rPr>
        <w:t>C)    quadrilateral.</w:t>
      </w:r>
      <w:r>
        <w:rPr>
          <w:rFonts w:ascii="Times New Roman"/>
          <w:sz w:val="24"/>
        </w:rPr>
        <w:br/>
      </w:r>
      <w:r>
        <w:rPr>
          <w:rFonts w:ascii="Times New Roman"/>
          <w:sz w:val="24"/>
        </w:rPr>
        <w:tab/>
      </w:r>
      <w:r>
        <w:rPr>
          <w:rFonts w:ascii="Times New Roman"/>
          <w:color w:val="000000"/>
          <w:sz w:val="24"/>
        </w:rPr>
        <w:t>D)    rectangle.</w:t>
      </w:r>
      <w:r>
        <w:rPr>
          <w:rFonts w:ascii="Times New Roman"/>
          <w:sz w:val="24"/>
        </w:rPr>
        <w:br/>
      </w:r>
      <w:r>
        <w:rPr>
          <w:rFonts w:ascii="Times New Roman"/>
          <w:sz w:val="24"/>
        </w:rPr>
        <w:tab/>
      </w:r>
      <w:r>
        <w:rPr>
          <w:rFonts w:ascii="Times New Roman"/>
          <w:color w:val="000000"/>
          <w:sz w:val="24"/>
        </w:rPr>
        <w:t>E)    plane.</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37)</w:t>
      </w:r>
      <w:r>
        <w:rPr>
          <w:rFonts w:ascii="Times New Roman"/>
          <w:b/>
          <w:sz w:val="24"/>
        </w:rPr>
        <w:tab/>
      </w:r>
      <w:r>
        <w:rPr>
          <w:rFonts w:ascii="Times New Roman"/>
          <w:color w:val="000000"/>
          <w:sz w:val="24"/>
        </w:rPr>
        <w:t>How would you model the effect of rain on attendance to a soccer game?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Create a dummy variable to represent </w:t>
      </w:r>
      <w:r>
        <w:rPr>
          <w:rFonts w:ascii="Times New Roman"/>
          <w:color w:val="000000"/>
          <w:sz w:val="24"/>
        </w:rPr>
        <w:t>rain and a second dummy variable to represent no rain.</w:t>
      </w:r>
      <w:r>
        <w:rPr>
          <w:rFonts w:ascii="Times New Roman"/>
          <w:sz w:val="24"/>
        </w:rPr>
        <w:tab/>
      </w:r>
      <w:r>
        <w:rPr>
          <w:rFonts w:ascii="Times New Roman"/>
          <w:sz w:val="24"/>
        </w:rPr>
        <w:br/>
      </w:r>
      <w:r>
        <w:rPr>
          <w:rFonts w:ascii="Times New Roman"/>
          <w:sz w:val="24"/>
        </w:rPr>
        <w:tab/>
      </w:r>
      <w:r>
        <w:rPr>
          <w:rFonts w:ascii="Times New Roman"/>
          <w:color w:val="000000"/>
          <w:sz w:val="24"/>
        </w:rPr>
        <w:t>B)    Create a single rain dummy variable.</w:t>
      </w:r>
      <w:r>
        <w:rPr>
          <w:rFonts w:ascii="Times New Roman"/>
          <w:sz w:val="24"/>
        </w:rPr>
        <w:br/>
      </w:r>
      <w:r>
        <w:rPr>
          <w:rFonts w:ascii="Times New Roman"/>
          <w:sz w:val="24"/>
        </w:rPr>
        <w:tab/>
      </w:r>
      <w:r>
        <w:rPr>
          <w:rFonts w:ascii="Times New Roman"/>
          <w:color w:val="000000"/>
          <w:sz w:val="24"/>
        </w:rPr>
        <w:t>C)    All of the options are correct.</w:t>
      </w:r>
      <w:r>
        <w:rPr>
          <w:rFonts w:ascii="Times New Roman"/>
          <w:sz w:val="24"/>
        </w:rPr>
        <w:br/>
      </w:r>
      <w:r>
        <w:rPr>
          <w:rFonts w:ascii="Times New Roman"/>
          <w:sz w:val="24"/>
        </w:rPr>
        <w:tab/>
      </w:r>
      <w:r>
        <w:rPr>
          <w:rFonts w:ascii="Times New Roman"/>
          <w:color w:val="000000"/>
          <w:sz w:val="24"/>
        </w:rPr>
        <w:t>D)    Omit rain days from the data set.</w:t>
      </w:r>
      <w:r>
        <w:rPr>
          <w:rFonts w:ascii="Times New Roman"/>
          <w:sz w:val="24"/>
        </w:rPr>
        <w:br/>
      </w:r>
      <w:r>
        <w:rPr>
          <w:rFonts w:ascii="Times New Roman"/>
          <w:sz w:val="24"/>
        </w:rPr>
        <w:tab/>
      </w:r>
      <w:r>
        <w:rPr>
          <w:rFonts w:ascii="Times New Roman"/>
          <w:color w:val="000000"/>
          <w:sz w:val="24"/>
        </w:rPr>
        <w:t>E)    Introduce a variable measuring the inches of rain for a given day.</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38)</w:t>
      </w:r>
      <w:r>
        <w:rPr>
          <w:rFonts w:ascii="Times New Roman"/>
          <w:b/>
          <w:sz w:val="24"/>
        </w:rPr>
        <w:tab/>
      </w:r>
      <w:r>
        <w:rPr>
          <w:rFonts w:ascii="Times New Roman"/>
          <w:color w:val="000000"/>
          <w:sz w:val="24"/>
        </w:rPr>
        <w:t>Domestic Car SalesConsider the following multiple regression model of domestic car sales (DCS) where:DCS = domestic car salesDCSP = domestic car sales price (in dollars)PR = prime rate as a percent (i.e., 10% would be entered as 10)Q2 = q</w:t>
      </w:r>
      <w:r>
        <w:rPr>
          <w:rFonts w:ascii="Times New Roman"/>
          <w:color w:val="000000"/>
          <w:sz w:val="24"/>
        </w:rPr>
        <w:t>uarter 2 dummy variableQ3 = quarter 3 dummy variableQ4 = quarter 4 dummy variable</w:t>
      </w:r>
      <w:r>
        <w:rPr>
          <w:rFonts w:ascii="Times New Roman"/>
          <w:noProof/>
          <w:sz w:val="24"/>
        </w:rPr>
        <w:drawing>
          <wp:inline distT="0" distB="0" distL="0" distR="0">
            <wp:extent cx="5732145" cy="2552093"/>
            <wp:effectExtent l="0" t="0" r="0" b="0"/>
            <wp:docPr id="6" name="dcs_jpg.ext" descr="dcs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jpg.ext"/>
                    <pic:cNvPicPr/>
                  </pic:nvPicPr>
                  <pic:blipFill>
                    <a:blip r:embed="rId11"/>
                    <a:stretch>
                      <a:fillRect/>
                    </a:stretch>
                  </pic:blipFill>
                  <pic:spPr>
                    <a:xfrm>
                      <a:off x="0" y="0"/>
                      <a:ext cx="5732145" cy="2552093"/>
                    </a:xfrm>
                    <a:prstGeom prst="rect">
                      <a:avLst/>
                    </a:prstGeom>
                  </pic:spPr>
                </pic:pic>
              </a:graphicData>
            </a:graphic>
          </wp:inline>
        </w:drawing>
      </w:r>
      <w:r>
        <w:rPr>
          <w:rFonts w:ascii="Times New Roman"/>
          <w:color w:val="000000"/>
          <w:sz w:val="24"/>
        </w:rPr>
        <w:t>Multiple Regression</w:t>
      </w:r>
      <w:r>
        <w:rPr>
          <w:rFonts w:ascii="Times New Roman"/>
          <w:color w:val="000000"/>
          <w:sz w:val="24"/>
        </w:rPr>
        <w:t>—</w:t>
      </w:r>
      <w:r>
        <w:rPr>
          <w:rFonts w:ascii="Times New Roman"/>
          <w:color w:val="000000"/>
          <w:sz w:val="24"/>
        </w:rPr>
        <w:t xml:space="preserve"> Result FormulaDCS = 3,266.66 + ((DCSP)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0.098297) + ((PR)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21.17) + ((Q2) </w:t>
      </w:r>
      <w:r>
        <w:rPr>
          <w:rFonts w:ascii="Times New Roman"/>
          <w:color w:val="000000"/>
          <w:sz w:val="24"/>
        </w:rPr>
        <w:t>×</w:t>
      </w:r>
      <w:r>
        <w:rPr>
          <w:rFonts w:ascii="Times New Roman"/>
          <w:color w:val="000000"/>
          <w:sz w:val="24"/>
        </w:rPr>
        <w:t xml:space="preserve"> 292.88) + ((Q3) </w:t>
      </w:r>
      <w:r>
        <w:rPr>
          <w:rFonts w:ascii="Times New Roman"/>
          <w:color w:val="000000"/>
          <w:sz w:val="24"/>
        </w:rPr>
        <w:t>×</w:t>
      </w:r>
      <w:r>
        <w:rPr>
          <w:rFonts w:ascii="Times New Roman"/>
          <w:color w:val="000000"/>
          <w:sz w:val="24"/>
        </w:rPr>
        <w:t xml:space="preserve"> 149.07) + ((Q4)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60.25)</w:t>
      </w:r>
    </w:p>
    <w:tbl>
      <w:tblPr>
        <w:tblW w:w="0" w:type="auto"/>
        <w:tblLook w:val="04A0" w:firstRow="1" w:lastRow="0" w:firstColumn="1" w:lastColumn="0" w:noHBand="0" w:noVBand="1"/>
      </w:tblPr>
      <w:tblGrid>
        <w:gridCol w:w="902"/>
        <w:gridCol w:w="684"/>
        <w:gridCol w:w="1009"/>
        <w:gridCol w:w="766"/>
        <w:gridCol w:w="683"/>
        <w:gridCol w:w="683"/>
        <w:gridCol w:w="289"/>
        <w:gridCol w:w="735"/>
        <w:gridCol w:w="870"/>
        <w:gridCol w:w="35"/>
        <w:gridCol w:w="35"/>
        <w:gridCol w:w="543"/>
        <w:gridCol w:w="35"/>
        <w:gridCol w:w="35"/>
        <w:gridCol w:w="356"/>
        <w:gridCol w:w="35"/>
        <w:gridCol w:w="35"/>
        <w:gridCol w:w="543"/>
        <w:gridCol w:w="35"/>
        <w:gridCol w:w="35"/>
        <w:gridCol w:w="462"/>
        <w:gridCol w:w="35"/>
        <w:gridCol w:w="35"/>
        <w:gridCol w:w="450"/>
        <w:gridCol w:w="35"/>
      </w:tblGrid>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w:t>
            </w:r>
            <w:r>
              <w:rPr>
                <w:rFonts w:ascii="Times New Roman" w:hAnsi="Times New Roman"/>
                <w:color w:val="000000"/>
              </w:rPr>
              <w:t>ltiple Regression Selected)</w:t>
            </w:r>
          </w:p>
        </w:tc>
      </w:tr>
      <w:tr w:rsidR="00C000FB">
        <w:trPr>
          <w:gridAfter w:val="20"/>
          <w:wAfter w:w="720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1,834,180.23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366,836.05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494,506.47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14,544.31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2,328,686.70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Coefficient Table </w:t>
            </w:r>
            <w:r>
              <w:rPr>
                <w:rFonts w:ascii="Times New Roman" w:hAnsi="Times New Roman"/>
                <w:color w:val="000000"/>
              </w:rPr>
              <w:lastRenderedPageBreak/>
              <w:t>(Multiple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3,266.66</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288.10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128.56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25.22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0.10</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7.18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21.17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Q2</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292.88</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Q3</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149.07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Q4</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60.25</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492.41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494.10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1,802.86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244.36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78.76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2,272.60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75.64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Root Mean </w:t>
            </w:r>
            <w:r>
              <w:rPr>
                <w:rFonts w:ascii="Times New Roman" w:hAnsi="Times New Roman"/>
                <w:color w:val="000000"/>
              </w:rPr>
              <w:lastRenderedPageBreak/>
              <w:t>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111.19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851.30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For the domestic car sales regression, which variable coefficients pass the "second quick check (i.e., statistical significance)?"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All of the coefficients pass.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Those </w:t>
      </w:r>
      <w:r>
        <w:rPr>
          <w:rFonts w:ascii="Times New Roman"/>
          <w:color w:val="000000"/>
          <w:sz w:val="24"/>
        </w:rPr>
        <w:t>that pass are DCSP, PR, and Q4.</w:t>
      </w:r>
      <w:r>
        <w:rPr>
          <w:rFonts w:ascii="Times New Roman"/>
          <w:sz w:val="24"/>
        </w:rPr>
        <w:br/>
      </w:r>
      <w:r>
        <w:rPr>
          <w:rFonts w:ascii="Times New Roman"/>
          <w:sz w:val="24"/>
        </w:rPr>
        <w:tab/>
      </w:r>
      <w:r>
        <w:rPr>
          <w:rFonts w:ascii="Times New Roman"/>
          <w:color w:val="000000"/>
          <w:sz w:val="24"/>
        </w:rPr>
        <w:t>C)    Those that pass are Q2, Q3, and Q4.</w:t>
      </w:r>
      <w:r>
        <w:rPr>
          <w:rFonts w:ascii="Times New Roman"/>
          <w:sz w:val="24"/>
        </w:rPr>
        <w:br/>
      </w:r>
      <w:r>
        <w:rPr>
          <w:rFonts w:ascii="Times New Roman"/>
          <w:sz w:val="24"/>
        </w:rPr>
        <w:tab/>
      </w:r>
      <w:r>
        <w:rPr>
          <w:rFonts w:ascii="Times New Roman"/>
          <w:color w:val="000000"/>
          <w:sz w:val="24"/>
        </w:rPr>
        <w:t>D)    None of the coefficients pass.</w:t>
      </w:r>
      <w:r>
        <w:rPr>
          <w:rFonts w:ascii="Times New Roman"/>
          <w:sz w:val="24"/>
        </w:rPr>
        <w:br/>
      </w:r>
      <w:r>
        <w:rPr>
          <w:rFonts w:ascii="Times New Roman"/>
          <w:sz w:val="24"/>
        </w:rPr>
        <w:tab/>
      </w:r>
      <w:r>
        <w:rPr>
          <w:rFonts w:ascii="Times New Roman"/>
          <w:color w:val="000000"/>
          <w:sz w:val="24"/>
        </w:rPr>
        <w:t>E)    Those that pass are DCSP, Q2, and Q3.</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39)</w:t>
      </w:r>
      <w:r>
        <w:rPr>
          <w:rFonts w:ascii="Times New Roman"/>
          <w:b/>
          <w:sz w:val="24"/>
        </w:rPr>
        <w:tab/>
      </w:r>
      <w:r>
        <w:rPr>
          <w:rFonts w:ascii="Times New Roman"/>
          <w:color w:val="000000"/>
          <w:sz w:val="24"/>
        </w:rPr>
        <w:t>Personnel TestThe personnel department of a large manufacturing firm selected a</w:t>
      </w:r>
      <w:r>
        <w:rPr>
          <w:rFonts w:ascii="Times New Roman"/>
          <w:color w:val="000000"/>
          <w:sz w:val="24"/>
        </w:rPr>
        <w:t xml:space="preserve"> random sample of 23 workers. The workers were interviewed and given several tests. On the basis of the test results, the following variables were investigated: X</w:t>
      </w:r>
      <w:r>
        <w:rPr>
          <w:rFonts w:ascii="Times New Roman"/>
          <w:color w:val="000000"/>
          <w:sz w:val="24"/>
          <w:vertAlign w:val="subscript"/>
        </w:rPr>
        <w:t xml:space="preserve">2 </w:t>
      </w:r>
      <w:r>
        <w:rPr>
          <w:rFonts w:ascii="Times New Roman"/>
          <w:color w:val="000000"/>
          <w:sz w:val="24"/>
        </w:rPr>
        <w:t>= manual dexterity score, X</w:t>
      </w:r>
      <w:r>
        <w:rPr>
          <w:rFonts w:ascii="Times New Roman"/>
          <w:color w:val="000000"/>
          <w:sz w:val="24"/>
          <w:vertAlign w:val="subscript"/>
        </w:rPr>
        <w:t>3</w:t>
      </w:r>
      <w:r>
        <w:rPr>
          <w:rFonts w:ascii="Times New Roman"/>
          <w:color w:val="000000"/>
          <w:sz w:val="24"/>
        </w:rPr>
        <w:t xml:space="preserve"> = mental aptitude score, and X</w:t>
      </w:r>
      <w:r>
        <w:rPr>
          <w:rFonts w:ascii="Times New Roman"/>
          <w:color w:val="000000"/>
          <w:sz w:val="24"/>
          <w:vertAlign w:val="subscript"/>
        </w:rPr>
        <w:t>4</w:t>
      </w:r>
      <w:r>
        <w:rPr>
          <w:rFonts w:ascii="Times New Roman"/>
          <w:color w:val="000000"/>
          <w:sz w:val="24"/>
        </w:rPr>
        <w:t xml:space="preserve"> = personnel assessment score.Su</w:t>
      </w:r>
      <w:r>
        <w:rPr>
          <w:rFonts w:ascii="Times New Roman"/>
          <w:color w:val="000000"/>
          <w:sz w:val="24"/>
        </w:rPr>
        <w:t>bsequently, the workers were observed in order to determine the average number of units of work completed (Y) in a given time period for each worker. Regression analysis yielded these results:</w:t>
      </w:r>
    </w:p>
    <w:tbl>
      <w:tblPr>
        <w:tblW w:w="0" w:type="auto"/>
        <w:tblLook w:val="04A0" w:firstRow="1" w:lastRow="0" w:firstColumn="1" w:lastColumn="0" w:noHBand="0" w:noVBand="1"/>
      </w:tblPr>
      <w:tblGrid>
        <w:gridCol w:w="240"/>
        <w:gridCol w:w="261"/>
        <w:gridCol w:w="560"/>
        <w:gridCol w:w="80"/>
        <w:gridCol w:w="261"/>
        <w:gridCol w:w="1005"/>
        <w:gridCol w:w="80"/>
        <w:gridCol w:w="261"/>
        <w:gridCol w:w="1014"/>
        <w:gridCol w:w="80"/>
        <w:gridCol w:w="261"/>
        <w:gridCol w:w="1005"/>
        <w:gridCol w:w="80"/>
        <w:gridCol w:w="1663"/>
        <w:gridCol w:w="261"/>
        <w:gridCol w:w="720"/>
      </w:tblGrid>
      <w:tr w:rsidR="00C000FB">
        <w:trPr>
          <w:trHeight w:val="30"/>
        </w:trPr>
        <w:tc>
          <w:tcPr>
            <w:tcW w:w="2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y</w:t>
            </w:r>
          </w:p>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1.90X</w:t>
            </w:r>
            <w:r>
              <w:rPr>
                <w:rFonts w:ascii="Times New Roman" w:hAnsi="Times New Roman"/>
                <w:color w:val="000000"/>
                <w:vertAlign w:val="subscript"/>
              </w:rPr>
              <w:t>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1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2.00X</w:t>
            </w:r>
            <w:r>
              <w:rPr>
                <w:rFonts w:ascii="Times New Roman" w:hAnsi="Times New Roman"/>
                <w:color w:val="000000"/>
                <w:vertAlign w:val="subscript"/>
              </w:rPr>
              <w:t>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0.25X</w:t>
            </w:r>
            <w:r>
              <w:rPr>
                <w:rFonts w:ascii="Times New Roman" w:hAnsi="Times New Roman"/>
                <w:color w:val="000000"/>
                <w:vertAlign w:val="subscript"/>
              </w:rPr>
              <w:t>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6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w:t>
            </w:r>
            <w:r>
              <w:rPr>
                <w:rFonts w:ascii="Times New Roman" w:hAnsi="Times New Roman"/>
                <w:color w:val="000000"/>
                <w:vertAlign w:val="superscript"/>
              </w:rPr>
              <w:t>2</w:t>
            </w:r>
          </w:p>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7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0.75.</w:t>
            </w:r>
          </w:p>
        </w:tc>
      </w:tr>
      <w:tr w:rsidR="00C000FB">
        <w:trPr>
          <w:gridAfter w:val="3"/>
          <w:wAfter w:w="1080" w:type="dxa"/>
          <w:trHeight w:val="30"/>
        </w:trPr>
        <w:tc>
          <w:tcPr>
            <w:tcW w:w="2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1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Note: The numbers shown in parentheses below the coefficients are the standard errors of the coefficients.The quantities in parentheses are the standard errors of the regression coefficients. The standard error of the </w:t>
      </w:r>
      <w:r>
        <w:rPr>
          <w:rFonts w:ascii="Times New Roman"/>
          <w:color w:val="000000"/>
          <w:sz w:val="24"/>
        </w:rPr>
        <w:t>regression is 25, and the standard deviation of the dependent variable is 50.What percent of the variation of units of work completed can be explained by this model?</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50</w:t>
      </w:r>
      <w:r>
        <w:rPr>
          <w:rFonts w:ascii="Times New Roman"/>
          <w:sz w:val="24"/>
        </w:rPr>
        <w:tab/>
      </w:r>
      <w:r>
        <w:rPr>
          <w:rFonts w:ascii="Times New Roman"/>
          <w:sz w:val="24"/>
        </w:rPr>
        <w:br/>
      </w:r>
      <w:r>
        <w:rPr>
          <w:rFonts w:ascii="Times New Roman"/>
          <w:sz w:val="24"/>
        </w:rPr>
        <w:tab/>
      </w:r>
      <w:r>
        <w:rPr>
          <w:rFonts w:ascii="Times New Roman"/>
          <w:color w:val="000000"/>
          <w:sz w:val="24"/>
        </w:rPr>
        <w:t>B)    75</w:t>
      </w:r>
      <w:r>
        <w:rPr>
          <w:rFonts w:ascii="Times New Roman"/>
          <w:sz w:val="24"/>
        </w:rPr>
        <w:br/>
      </w:r>
      <w:r>
        <w:rPr>
          <w:rFonts w:ascii="Times New Roman"/>
          <w:sz w:val="24"/>
        </w:rPr>
        <w:tab/>
      </w:r>
      <w:r>
        <w:rPr>
          <w:rFonts w:ascii="Times New Roman"/>
          <w:color w:val="000000"/>
          <w:sz w:val="24"/>
        </w:rPr>
        <w:t>C)    25</w:t>
      </w:r>
      <w:r>
        <w:rPr>
          <w:rFonts w:ascii="Times New Roman"/>
          <w:sz w:val="24"/>
        </w:rPr>
        <w:br/>
      </w:r>
      <w:r>
        <w:rPr>
          <w:rFonts w:ascii="Times New Roman"/>
          <w:sz w:val="24"/>
        </w:rPr>
        <w:tab/>
      </w:r>
      <w:r>
        <w:rPr>
          <w:rFonts w:ascii="Times New Roman"/>
          <w:color w:val="000000"/>
          <w:sz w:val="24"/>
        </w:rPr>
        <w:t>D)    90</w:t>
      </w:r>
      <w:r>
        <w:rPr>
          <w:rFonts w:ascii="Times New Roman"/>
          <w:sz w:val="24"/>
        </w:rPr>
        <w:br/>
      </w:r>
      <w:r>
        <w:rPr>
          <w:rFonts w:ascii="Times New Roman"/>
          <w:sz w:val="24"/>
        </w:rPr>
        <w:tab/>
      </w:r>
      <w:r>
        <w:rPr>
          <w:rFonts w:ascii="Times New Roman"/>
          <w:color w:val="000000"/>
          <w:sz w:val="24"/>
        </w:rPr>
        <w:t>E)    60</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40)</w:t>
      </w:r>
      <w:r>
        <w:rPr>
          <w:rFonts w:ascii="Times New Roman"/>
          <w:b/>
          <w:sz w:val="24"/>
        </w:rPr>
        <w:tab/>
      </w:r>
      <w:r>
        <w:rPr>
          <w:rFonts w:ascii="Times New Roman"/>
          <w:color w:val="000000"/>
          <w:sz w:val="24"/>
        </w:rPr>
        <w:t>In a multiple</w:t>
      </w:r>
      <w:r>
        <w:rPr>
          <w:rFonts w:ascii="Times New Roman"/>
          <w:color w:val="000000"/>
          <w:sz w:val="24"/>
        </w:rPr>
        <w:t xml:space="preserve"> regression analysis involving two independent variables, if b</w:t>
      </w:r>
      <w:r>
        <w:rPr>
          <w:rFonts w:ascii="Times New Roman"/>
          <w:color w:val="000000"/>
          <w:sz w:val="24"/>
          <w:vertAlign w:val="subscript"/>
        </w:rPr>
        <w:t>1</w:t>
      </w:r>
      <w:r>
        <w:rPr>
          <w:rFonts w:ascii="Times New Roman"/>
          <w:color w:val="000000"/>
          <w:sz w:val="24"/>
        </w:rPr>
        <w:t xml:space="preserve"> is computed to be + 2.0, it means that</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estimated average of Y increases by 2 units for each increase of 1 unit of X</w:t>
      </w:r>
      <w:r>
        <w:rPr>
          <w:rFonts w:ascii="Times New Roman"/>
          <w:color w:val="000000"/>
          <w:sz w:val="24"/>
          <w:vertAlign w:val="subscript"/>
        </w:rPr>
        <w:t>1</w:t>
      </w:r>
      <w:r>
        <w:rPr>
          <w:rFonts w:ascii="Times New Roman"/>
          <w:color w:val="000000"/>
          <w:sz w:val="24"/>
        </w:rPr>
        <w:t>, without regard to X</w:t>
      </w:r>
      <w:r>
        <w:rPr>
          <w:rFonts w:ascii="Times New Roman"/>
          <w:color w:val="000000"/>
          <w:sz w:val="24"/>
          <w:vertAlign w:val="subscript"/>
        </w:rPr>
        <w:t>2</w:t>
      </w:r>
      <w:r>
        <w:rPr>
          <w:rFonts w:ascii="Times New Roman"/>
          <w:color w:val="000000"/>
          <w:sz w:val="24"/>
        </w:rPr>
        <w:t>.</w:t>
      </w:r>
      <w:r>
        <w:rPr>
          <w:rFonts w:ascii="Times New Roman"/>
          <w:sz w:val="24"/>
        </w:rPr>
        <w:tab/>
      </w:r>
      <w:r>
        <w:rPr>
          <w:rFonts w:ascii="Times New Roman"/>
          <w:sz w:val="24"/>
        </w:rPr>
        <w:br/>
      </w:r>
      <w:r>
        <w:rPr>
          <w:rFonts w:ascii="Times New Roman"/>
          <w:sz w:val="24"/>
        </w:rPr>
        <w:tab/>
      </w:r>
      <w:r>
        <w:rPr>
          <w:rFonts w:ascii="Times New Roman"/>
          <w:color w:val="000000"/>
          <w:sz w:val="24"/>
        </w:rPr>
        <w:t>B)    the relationship between X</w:t>
      </w:r>
      <w:r>
        <w:rPr>
          <w:rFonts w:ascii="Times New Roman"/>
          <w:color w:val="000000"/>
          <w:sz w:val="24"/>
          <w:vertAlign w:val="subscript"/>
        </w:rPr>
        <w:t>1</w:t>
      </w:r>
      <w:r>
        <w:rPr>
          <w:rFonts w:ascii="Times New Roman"/>
          <w:color w:val="000000"/>
          <w:sz w:val="24"/>
        </w:rPr>
        <w:t xml:space="preserve"> and Y is significant.</w:t>
      </w:r>
      <w:r>
        <w:rPr>
          <w:rFonts w:ascii="Times New Roman"/>
          <w:sz w:val="24"/>
        </w:rPr>
        <w:br/>
      </w:r>
      <w:r>
        <w:rPr>
          <w:rFonts w:ascii="Times New Roman"/>
          <w:sz w:val="24"/>
        </w:rPr>
        <w:tab/>
      </w:r>
      <w:r>
        <w:rPr>
          <w:rFonts w:ascii="Times New Roman"/>
          <w:color w:val="000000"/>
          <w:sz w:val="24"/>
        </w:rPr>
        <w:t>C)    the estimated average of Y increases by 2 units for each increase of 1 unit of X</w:t>
      </w:r>
      <w:r>
        <w:rPr>
          <w:rFonts w:ascii="Times New Roman"/>
          <w:color w:val="000000"/>
          <w:sz w:val="24"/>
          <w:vertAlign w:val="subscript"/>
        </w:rPr>
        <w:t>1</w:t>
      </w:r>
      <w:r>
        <w:rPr>
          <w:rFonts w:ascii="Times New Roman"/>
          <w:color w:val="000000"/>
          <w:sz w:val="24"/>
        </w:rPr>
        <w:t>, holding X</w:t>
      </w:r>
      <w:r>
        <w:rPr>
          <w:rFonts w:ascii="Times New Roman"/>
          <w:color w:val="000000"/>
          <w:sz w:val="24"/>
          <w:vertAlign w:val="subscript"/>
        </w:rPr>
        <w:t xml:space="preserve">2 </w:t>
      </w:r>
      <w:r>
        <w:rPr>
          <w:rFonts w:ascii="Times New Roman"/>
          <w:color w:val="000000"/>
          <w:sz w:val="24"/>
        </w:rPr>
        <w:t>constant.</w:t>
      </w:r>
      <w:r>
        <w:rPr>
          <w:rFonts w:ascii="Times New Roman"/>
          <w:sz w:val="24"/>
        </w:rPr>
        <w:br/>
      </w:r>
      <w:r>
        <w:rPr>
          <w:rFonts w:ascii="Times New Roman"/>
          <w:sz w:val="24"/>
        </w:rPr>
        <w:tab/>
      </w:r>
      <w:r>
        <w:rPr>
          <w:rFonts w:ascii="Times New Roman"/>
          <w:color w:val="000000"/>
          <w:sz w:val="24"/>
        </w:rPr>
        <w:t>D)    the estimated average of Y is 2 when X</w:t>
      </w:r>
      <w:r>
        <w:rPr>
          <w:rFonts w:ascii="Times New Roman"/>
          <w:color w:val="000000"/>
          <w:sz w:val="24"/>
          <w:vertAlign w:val="subscript"/>
        </w:rPr>
        <w:t>1</w:t>
      </w:r>
      <w:r>
        <w:rPr>
          <w:rFonts w:ascii="Times New Roman"/>
          <w:color w:val="000000"/>
          <w:sz w:val="24"/>
        </w:rPr>
        <w:t xml:space="preserve"> equals zero.</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41)</w:t>
      </w:r>
      <w:r>
        <w:rPr>
          <w:rFonts w:ascii="Times New Roman"/>
          <w:b/>
          <w:sz w:val="24"/>
        </w:rPr>
        <w:tab/>
      </w:r>
      <w:r>
        <w:rPr>
          <w:rFonts w:ascii="Times New Roman"/>
          <w:color w:val="000000"/>
          <w:sz w:val="24"/>
        </w:rPr>
        <w:t>Bottled Water</w:t>
      </w:r>
      <w:r>
        <w:rPr>
          <w:rFonts w:ascii="Times New Roman"/>
          <w:noProof/>
          <w:sz w:val="24"/>
        </w:rPr>
        <w:drawing>
          <wp:inline distT="0" distB="0" distL="0" distR="0">
            <wp:extent cx="5732145" cy="3142748"/>
            <wp:effectExtent l="0" t="0" r="0" b="0"/>
            <wp:docPr id="7" name="keating05-63_png.ext" descr="keating05-63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ating05-63_png.ext"/>
                    <pic:cNvPicPr/>
                  </pic:nvPicPr>
                  <pic:blipFill>
                    <a:blip r:embed="rId12"/>
                    <a:stretch>
                      <a:fillRect/>
                    </a:stretch>
                  </pic:blipFill>
                  <pic:spPr>
                    <a:xfrm>
                      <a:off x="0" y="0"/>
                      <a:ext cx="5732145" cy="3142748"/>
                    </a:xfrm>
                    <a:prstGeom prst="rect">
                      <a:avLst/>
                    </a:prstGeom>
                  </pic:spPr>
                </pic:pic>
              </a:graphicData>
            </a:graphic>
          </wp:inline>
        </w:drawing>
      </w:r>
      <w:r>
        <w:rPr>
          <w:rFonts w:ascii="Times New Roman"/>
          <w:color w:val="000000"/>
          <w:sz w:val="24"/>
        </w:rPr>
        <w:t>Shown above is the demand fo</w:t>
      </w:r>
      <w:r>
        <w:rPr>
          <w:rFonts w:ascii="Times New Roman"/>
          <w:color w:val="000000"/>
          <w:sz w:val="24"/>
        </w:rPr>
        <w:t xml:space="preserve">r bottled water in thousands of Gallons for 110 consecutive weeks. From weeks 75 through 84, there was a severe flood in the area. Shown below are two regression results using this data. The </w:t>
      </w:r>
      <w:r>
        <w:rPr>
          <w:rFonts w:ascii="Times New Roman"/>
          <w:color w:val="000000"/>
          <w:sz w:val="24"/>
        </w:rPr>
        <w:t>“</w:t>
      </w:r>
      <w:r>
        <w:rPr>
          <w:rFonts w:ascii="Times New Roman"/>
          <w:color w:val="000000"/>
          <w:sz w:val="24"/>
        </w:rPr>
        <w:t>Week</w:t>
      </w:r>
      <w:r>
        <w:rPr>
          <w:rFonts w:ascii="Times New Roman"/>
          <w:color w:val="000000"/>
          <w:sz w:val="24"/>
        </w:rPr>
        <w:t>”</w:t>
      </w:r>
      <w:r>
        <w:rPr>
          <w:rFonts w:ascii="Times New Roman"/>
          <w:color w:val="000000"/>
          <w:sz w:val="24"/>
        </w:rPr>
        <w:t xml:space="preserve"> variable is an index of weeks from 1 through 109. The </w:t>
      </w:r>
      <w:r>
        <w:rPr>
          <w:rFonts w:ascii="Times New Roman"/>
          <w:color w:val="000000"/>
          <w:sz w:val="24"/>
        </w:rPr>
        <w:t>“</w:t>
      </w:r>
      <w:r>
        <w:rPr>
          <w:rFonts w:ascii="Times New Roman"/>
          <w:color w:val="000000"/>
          <w:sz w:val="24"/>
        </w:rPr>
        <w:t>Int</w:t>
      </w:r>
      <w:r>
        <w:rPr>
          <w:rFonts w:ascii="Times New Roman"/>
          <w:color w:val="000000"/>
          <w:sz w:val="24"/>
        </w:rPr>
        <w:t>ervention</w:t>
      </w:r>
      <w:r>
        <w:rPr>
          <w:rFonts w:ascii="Times New Roman"/>
          <w:color w:val="000000"/>
          <w:sz w:val="24"/>
        </w:rPr>
        <w:t>”</w:t>
      </w:r>
      <w:r>
        <w:rPr>
          <w:rFonts w:ascii="Times New Roman"/>
          <w:color w:val="000000"/>
          <w:sz w:val="24"/>
        </w:rPr>
        <w:t xml:space="preserve"> variable is a dummy variable equaling one during the intervention and zero otherwise.Regression #1</w:t>
      </w:r>
    </w:p>
    <w:tbl>
      <w:tblPr>
        <w:tblW w:w="0" w:type="auto"/>
        <w:tblLook w:val="04A0" w:firstRow="1" w:lastRow="0" w:firstColumn="1" w:lastColumn="0" w:noHBand="0" w:noVBand="1"/>
      </w:tblPr>
      <w:tblGrid>
        <w:gridCol w:w="986"/>
        <w:gridCol w:w="941"/>
        <w:gridCol w:w="952"/>
        <w:gridCol w:w="838"/>
        <w:gridCol w:w="593"/>
        <w:gridCol w:w="491"/>
        <w:gridCol w:w="36"/>
        <w:gridCol w:w="805"/>
        <w:gridCol w:w="850"/>
        <w:gridCol w:w="645"/>
        <w:gridCol w:w="36"/>
        <w:gridCol w:w="491"/>
        <w:gridCol w:w="36"/>
        <w:gridCol w:w="36"/>
        <w:gridCol w:w="389"/>
        <w:gridCol w:w="36"/>
        <w:gridCol w:w="36"/>
        <w:gridCol w:w="36"/>
        <w:gridCol w:w="389"/>
        <w:gridCol w:w="36"/>
        <w:gridCol w:w="36"/>
        <w:gridCol w:w="36"/>
        <w:gridCol w:w="594"/>
        <w:gridCol w:w="36"/>
      </w:tblGrid>
      <w:tr w:rsidR="00C000FB">
        <w:trPr>
          <w:gridAfter w:val="23"/>
          <w:wAfter w:w="82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Regression Selected)</w:t>
            </w:r>
          </w:p>
        </w:tc>
      </w:tr>
      <w:tr w:rsidR="00C000FB">
        <w:trPr>
          <w:gridAfter w:val="19"/>
          <w:wAfter w:w="68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33,763.50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33,763.50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6,697.97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62.02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40,461.47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Coefficient Table (Multiple Regression Selected)</w:t>
            </w:r>
          </w:p>
        </w:tc>
      </w:tr>
      <w:tr w:rsidR="00C000FB">
        <w:trPr>
          <w:gridAfter w:val="14"/>
          <w:wAfter w:w="50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23.33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94.28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1.51</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62.35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544.41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r>
      <w:tr w:rsidR="00C000FB">
        <w:trPr>
          <w:gridAfter w:val="20"/>
          <w:wAfter w:w="720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r>
      <w:tr w:rsidR="00C000FB">
        <w:trPr>
          <w:gridAfter w:val="14"/>
          <w:wAfter w:w="50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Week</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766.17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768.87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124.90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83.45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167.08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Adjusted </w:t>
            </w: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83.29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60.89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Multiple Regression</w:t>
            </w:r>
          </w:p>
        </w:tc>
      </w:tr>
      <w:tr w:rsidR="00C000FB">
        <w:trPr>
          <w:gridAfter w:val="23"/>
          <w:wAfter w:w="828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Regression #2</w:t>
      </w:r>
    </w:p>
    <w:tbl>
      <w:tblPr>
        <w:tblW w:w="0" w:type="auto"/>
        <w:tblLook w:val="04A0" w:firstRow="1" w:lastRow="0" w:firstColumn="1" w:lastColumn="0" w:noHBand="0" w:noVBand="1"/>
      </w:tblPr>
      <w:tblGrid>
        <w:gridCol w:w="1021"/>
        <w:gridCol w:w="931"/>
        <w:gridCol w:w="942"/>
        <w:gridCol w:w="829"/>
        <w:gridCol w:w="1021"/>
        <w:gridCol w:w="485"/>
        <w:gridCol w:w="36"/>
        <w:gridCol w:w="796"/>
        <w:gridCol w:w="841"/>
        <w:gridCol w:w="36"/>
        <w:gridCol w:w="36"/>
        <w:gridCol w:w="588"/>
        <w:gridCol w:w="36"/>
        <w:gridCol w:w="36"/>
        <w:gridCol w:w="385"/>
        <w:gridCol w:w="36"/>
        <w:gridCol w:w="36"/>
        <w:gridCol w:w="36"/>
        <w:gridCol w:w="385"/>
        <w:gridCol w:w="36"/>
        <w:gridCol w:w="36"/>
        <w:gridCol w:w="740"/>
        <w:gridCol w:w="36"/>
      </w:tblGrid>
      <w:tr w:rsidR="00C000FB">
        <w:trPr>
          <w:gridAfter w:val="22"/>
          <w:wAfter w:w="79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 xml:space="preserve">Audit Trail — </w:t>
            </w:r>
            <w:r>
              <w:rPr>
                <w:rFonts w:ascii="Times New Roman" w:hAnsi="Times New Roman"/>
                <w:color w:val="000000"/>
              </w:rPr>
              <w:lastRenderedPageBreak/>
              <w:t>ANOVA Table (Multiple Regression Selected)</w:t>
            </w:r>
          </w:p>
        </w:tc>
      </w:tr>
      <w:tr w:rsidR="00C000FB">
        <w:trPr>
          <w:gridAfter w:val="18"/>
          <w:wAfter w:w="64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 xml:space="preserve">Source of </w:t>
            </w:r>
            <w:r>
              <w:rPr>
                <w:rFonts w:ascii="Times New Roman" w:hAnsi="Times New Roman"/>
                <w:color w:val="000000"/>
              </w:rPr>
              <w:t>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38,993.33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19,496.66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1.468.14</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40,461.47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43.50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133.39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1,420.94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Intervention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19.52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w:t>
            </w:r>
            <w:r>
              <w:rPr>
                <w:rFonts w:ascii="Times New Roman" w:hAnsi="Times New Roman"/>
                <w:color w:val="000000"/>
              </w:rPr>
              <w:t>Correlation Coefficient Table</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Intervention</w:t>
            </w:r>
          </w:p>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Demand</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Intervention</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Accuracy </w:t>
            </w:r>
            <w:r>
              <w:rPr>
                <w:rFonts w:ascii="Times New Roman" w:hAnsi="Times New Roman"/>
                <w:color w:val="000000"/>
              </w:rPr>
              <w:t>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599.21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601.91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124.90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96.37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167.08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96.30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Mean Square </w:t>
            </w:r>
            <w:r>
              <w:rPr>
                <w:rFonts w:ascii="Times New Roman" w:hAnsi="Times New Roman"/>
                <w:color w:val="000000"/>
              </w:rPr>
              <w:t>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13.35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r>
      <w:tr w:rsidR="00C000FB">
        <w:trPr>
          <w:gridAfter w:val="21"/>
          <w:wAfter w:w="756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Multiple Regression</w:t>
            </w:r>
          </w:p>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Consider the two regression models immediately above. When comparing these two regressions with respect to accuracy,</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it is correct to choose the model that minimizes RMSE but maximizes MAPE.</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statements concerning accuracy are correct.</w:t>
      </w:r>
      <w:r>
        <w:rPr>
          <w:rFonts w:ascii="Times New Roman"/>
          <w:sz w:val="24"/>
        </w:rPr>
        <w:br/>
      </w:r>
      <w:r>
        <w:rPr>
          <w:rFonts w:ascii="Times New Roman"/>
          <w:sz w:val="24"/>
        </w:rPr>
        <w:tab/>
      </w:r>
      <w:r>
        <w:rPr>
          <w:rFonts w:ascii="Times New Roman"/>
          <w:color w:val="000000"/>
          <w:sz w:val="24"/>
        </w:rPr>
        <w:t xml:space="preserve">C)    it is incorrect to use either RMSE or MAPE; only MAPE can be used across different regression </w:t>
      </w:r>
      <w:r>
        <w:rPr>
          <w:rFonts w:ascii="Times New Roman"/>
          <w:color w:val="000000"/>
          <w:sz w:val="24"/>
        </w:rPr>
        <w:t>models.</w:t>
      </w:r>
      <w:r>
        <w:rPr>
          <w:rFonts w:ascii="Times New Roman"/>
          <w:sz w:val="24"/>
        </w:rPr>
        <w:br/>
      </w:r>
      <w:r>
        <w:rPr>
          <w:rFonts w:ascii="Times New Roman"/>
          <w:sz w:val="24"/>
        </w:rPr>
        <w:tab/>
      </w:r>
      <w:r>
        <w:rPr>
          <w:rFonts w:ascii="Times New Roman"/>
          <w:color w:val="000000"/>
          <w:sz w:val="24"/>
        </w:rPr>
        <w:t>D)    only the F Statistic should be compared across two different regressions.</w:t>
      </w:r>
      <w:r>
        <w:rPr>
          <w:rFonts w:ascii="Times New Roman"/>
          <w:sz w:val="24"/>
        </w:rPr>
        <w:br/>
      </w:r>
      <w:r>
        <w:rPr>
          <w:rFonts w:ascii="Times New Roman"/>
          <w:sz w:val="24"/>
        </w:rPr>
        <w:tab/>
      </w:r>
      <w:r>
        <w:rPr>
          <w:rFonts w:ascii="Times New Roman"/>
          <w:color w:val="000000"/>
          <w:sz w:val="24"/>
        </w:rPr>
        <w:t>E)    it is correct to choose the model that minimizes both RMSE and MAPE.</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42)</w:t>
      </w:r>
      <w:r>
        <w:rPr>
          <w:rFonts w:ascii="Times New Roman"/>
          <w:b/>
          <w:sz w:val="24"/>
        </w:rPr>
        <w:tab/>
      </w:r>
      <w:r>
        <w:rPr>
          <w:rFonts w:ascii="Times New Roman"/>
          <w:color w:val="000000"/>
          <w:sz w:val="24"/>
        </w:rPr>
        <w:t>Domestic Car SalesConsider the following multiple regression model of do</w:t>
      </w:r>
      <w:r>
        <w:rPr>
          <w:rFonts w:ascii="Times New Roman"/>
          <w:color w:val="000000"/>
          <w:sz w:val="24"/>
        </w:rPr>
        <w:t>mestic car sales (DCS) where:DCS = domestic car salesDCSP = domestic car sales price (in dollars)PR = prime rate as a percent (i.e., 10% would be entered as 10)Q2 = quarter 2 dummy variableQ3 = quarter 3 dummy variableQ4 = quarter 4 dummy variable</w:t>
      </w:r>
      <w:r>
        <w:rPr>
          <w:rFonts w:ascii="Times New Roman"/>
          <w:noProof/>
          <w:sz w:val="24"/>
        </w:rPr>
        <w:drawing>
          <wp:inline distT="0" distB="0" distL="0" distR="0">
            <wp:extent cx="5732145" cy="2552093"/>
            <wp:effectExtent l="0" t="0" r="0" b="0"/>
            <wp:docPr id="8" name="dcs_jpg.ext" descr="dcs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jpg.ext"/>
                    <pic:cNvPicPr/>
                  </pic:nvPicPr>
                  <pic:blipFill>
                    <a:blip r:embed="rId11"/>
                    <a:stretch>
                      <a:fillRect/>
                    </a:stretch>
                  </pic:blipFill>
                  <pic:spPr>
                    <a:xfrm>
                      <a:off x="0" y="0"/>
                      <a:ext cx="5732145" cy="2552093"/>
                    </a:xfrm>
                    <a:prstGeom prst="rect">
                      <a:avLst/>
                    </a:prstGeom>
                  </pic:spPr>
                </pic:pic>
              </a:graphicData>
            </a:graphic>
          </wp:inline>
        </w:drawing>
      </w:r>
      <w:r>
        <w:rPr>
          <w:rFonts w:ascii="Times New Roman"/>
          <w:color w:val="000000"/>
          <w:sz w:val="24"/>
        </w:rPr>
        <w:t>Multiple</w:t>
      </w:r>
      <w:r>
        <w:rPr>
          <w:rFonts w:ascii="Times New Roman"/>
          <w:color w:val="000000"/>
          <w:sz w:val="24"/>
        </w:rPr>
        <w:t xml:space="preserve"> Regression</w:t>
      </w:r>
      <w:r>
        <w:rPr>
          <w:rFonts w:ascii="Times New Roman"/>
          <w:color w:val="000000"/>
          <w:sz w:val="24"/>
        </w:rPr>
        <w:t>—</w:t>
      </w:r>
      <w:r>
        <w:rPr>
          <w:rFonts w:ascii="Times New Roman"/>
          <w:color w:val="000000"/>
          <w:sz w:val="24"/>
        </w:rPr>
        <w:t xml:space="preserve"> Result FormulaDCS = 3,266.66 + ((DCSP)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0.098297) + ((PR)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21.17) + ((Q2) </w:t>
      </w:r>
      <w:r>
        <w:rPr>
          <w:rFonts w:ascii="Times New Roman"/>
          <w:color w:val="000000"/>
          <w:sz w:val="24"/>
        </w:rPr>
        <w:t>×</w:t>
      </w:r>
      <w:r>
        <w:rPr>
          <w:rFonts w:ascii="Times New Roman"/>
          <w:color w:val="000000"/>
          <w:sz w:val="24"/>
        </w:rPr>
        <w:t xml:space="preserve"> 292.88) + ((Q3) </w:t>
      </w:r>
      <w:r>
        <w:rPr>
          <w:rFonts w:ascii="Times New Roman"/>
          <w:color w:val="000000"/>
          <w:sz w:val="24"/>
        </w:rPr>
        <w:t>×</w:t>
      </w:r>
      <w:r>
        <w:rPr>
          <w:rFonts w:ascii="Times New Roman"/>
          <w:color w:val="000000"/>
          <w:sz w:val="24"/>
        </w:rPr>
        <w:t xml:space="preserve"> 149.07) + ((Q4)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60.25)</w:t>
      </w:r>
    </w:p>
    <w:tbl>
      <w:tblPr>
        <w:tblW w:w="0" w:type="auto"/>
        <w:tblLook w:val="04A0" w:firstRow="1" w:lastRow="0" w:firstColumn="1" w:lastColumn="0" w:noHBand="0" w:noVBand="1"/>
      </w:tblPr>
      <w:tblGrid>
        <w:gridCol w:w="902"/>
        <w:gridCol w:w="684"/>
        <w:gridCol w:w="1009"/>
        <w:gridCol w:w="766"/>
        <w:gridCol w:w="683"/>
        <w:gridCol w:w="683"/>
        <w:gridCol w:w="289"/>
        <w:gridCol w:w="735"/>
        <w:gridCol w:w="870"/>
        <w:gridCol w:w="35"/>
        <w:gridCol w:w="35"/>
        <w:gridCol w:w="543"/>
        <w:gridCol w:w="35"/>
        <w:gridCol w:w="35"/>
        <w:gridCol w:w="356"/>
        <w:gridCol w:w="35"/>
        <w:gridCol w:w="35"/>
        <w:gridCol w:w="543"/>
        <w:gridCol w:w="35"/>
        <w:gridCol w:w="35"/>
        <w:gridCol w:w="462"/>
        <w:gridCol w:w="35"/>
        <w:gridCol w:w="35"/>
        <w:gridCol w:w="450"/>
        <w:gridCol w:w="35"/>
      </w:tblGrid>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Regression Selected)</w:t>
            </w:r>
          </w:p>
        </w:tc>
      </w:tr>
      <w:tr w:rsidR="00C000FB">
        <w:trPr>
          <w:gridAfter w:val="20"/>
          <w:wAfter w:w="720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1,834,180.23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366,836.05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494,506.47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14,544.31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2,328,686.70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3,266.66</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288.10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128.56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25.22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0.10</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7.18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21.17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Q2</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292.88</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Q3</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149.07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Q4</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60.25</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492.41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494.10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1,802.86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244.36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78.76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2,272.60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75.64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111.19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851.30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For the domestic car </w:t>
      </w:r>
      <w:r>
        <w:rPr>
          <w:rFonts w:ascii="Times New Roman"/>
          <w:color w:val="000000"/>
          <w:sz w:val="24"/>
        </w:rPr>
        <w:t>sales regression above, assume that:DCSP = $10,000PR = 10 percentand that it is the first quarter of the year.What will be the approximate 95% confidence interval for the DCS prediction?</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2296 to 1814</w:t>
      </w:r>
      <w:r>
        <w:rPr>
          <w:rFonts w:ascii="Times New Roman"/>
          <w:sz w:val="24"/>
        </w:rPr>
        <w:tab/>
      </w:r>
      <w:r>
        <w:rPr>
          <w:rFonts w:ascii="Times New Roman"/>
          <w:sz w:val="24"/>
        </w:rPr>
        <w:br/>
      </w:r>
      <w:r>
        <w:rPr>
          <w:rFonts w:ascii="Times New Roman"/>
          <w:sz w:val="24"/>
        </w:rPr>
        <w:tab/>
      </w:r>
      <w:r>
        <w:rPr>
          <w:rFonts w:ascii="Times New Roman"/>
          <w:color w:val="000000"/>
          <w:sz w:val="24"/>
        </w:rPr>
        <w:t>B)    2964 to 4126</w:t>
      </w:r>
      <w:r>
        <w:rPr>
          <w:rFonts w:ascii="Times New Roman"/>
          <w:sz w:val="24"/>
        </w:rPr>
        <w:br/>
      </w:r>
      <w:r>
        <w:rPr>
          <w:rFonts w:ascii="Times New Roman"/>
          <w:sz w:val="24"/>
        </w:rPr>
        <w:tab/>
      </w:r>
      <w:r>
        <w:rPr>
          <w:rFonts w:ascii="Times New Roman"/>
          <w:color w:val="000000"/>
          <w:sz w:val="24"/>
        </w:rPr>
        <w:t>C)    1649 to 2039</w:t>
      </w:r>
      <w:r>
        <w:rPr>
          <w:rFonts w:ascii="Times New Roman"/>
          <w:sz w:val="24"/>
        </w:rPr>
        <w:br/>
      </w:r>
      <w:r>
        <w:rPr>
          <w:rFonts w:ascii="Times New Roman"/>
          <w:sz w:val="24"/>
        </w:rPr>
        <w:tab/>
      </w:r>
      <w:r>
        <w:rPr>
          <w:rFonts w:ascii="Times New Roman"/>
          <w:color w:val="000000"/>
          <w:sz w:val="24"/>
        </w:rPr>
        <w:t>D)    4620 to 7156</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43)</w:t>
      </w:r>
      <w:r>
        <w:rPr>
          <w:rFonts w:ascii="Times New Roman"/>
          <w:b/>
          <w:sz w:val="24"/>
        </w:rPr>
        <w:tab/>
      </w:r>
      <w:r>
        <w:rPr>
          <w:rFonts w:ascii="Times New Roman"/>
          <w:color w:val="000000"/>
          <w:sz w:val="24"/>
        </w:rPr>
        <w:t>In a multiple regression analysis, the value of the coefficient of multiple determination</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has to fall between -1 and +1.</w:t>
      </w:r>
      <w:r>
        <w:rPr>
          <w:rFonts w:ascii="Times New Roman"/>
          <w:sz w:val="24"/>
        </w:rPr>
        <w:tab/>
      </w:r>
      <w:r>
        <w:rPr>
          <w:rFonts w:ascii="Times New Roman"/>
          <w:sz w:val="24"/>
        </w:rPr>
        <w:br/>
      </w:r>
      <w:r>
        <w:rPr>
          <w:rFonts w:ascii="Times New Roman"/>
          <w:sz w:val="24"/>
        </w:rPr>
        <w:tab/>
      </w:r>
      <w:r>
        <w:rPr>
          <w:rFonts w:ascii="Times New Roman"/>
          <w:color w:val="000000"/>
          <w:sz w:val="24"/>
        </w:rPr>
        <w:t>B)    has to fall between -1 and 0.</w:t>
      </w:r>
      <w:r>
        <w:rPr>
          <w:rFonts w:ascii="Times New Roman"/>
          <w:sz w:val="24"/>
        </w:rPr>
        <w:br/>
      </w:r>
      <w:r>
        <w:rPr>
          <w:rFonts w:ascii="Times New Roman"/>
          <w:sz w:val="24"/>
        </w:rPr>
        <w:tab/>
      </w:r>
      <w:r>
        <w:rPr>
          <w:rFonts w:ascii="Times New Roman"/>
          <w:color w:val="000000"/>
          <w:sz w:val="24"/>
        </w:rPr>
        <w:t>C)    has to fall between 0 and +1.</w:t>
      </w:r>
      <w:r>
        <w:rPr>
          <w:rFonts w:ascii="Times New Roman"/>
          <w:sz w:val="24"/>
        </w:rPr>
        <w:br/>
      </w:r>
      <w:r>
        <w:rPr>
          <w:rFonts w:ascii="Times New Roman"/>
          <w:sz w:val="24"/>
        </w:rPr>
        <w:tab/>
      </w:r>
      <w:r>
        <w:rPr>
          <w:rFonts w:ascii="Times New Roman"/>
          <w:color w:val="000000"/>
          <w:sz w:val="24"/>
        </w:rPr>
        <w:t>D)    c</w:t>
      </w:r>
      <w:r>
        <w:rPr>
          <w:rFonts w:ascii="Times New Roman"/>
          <w:color w:val="000000"/>
          <w:sz w:val="24"/>
        </w:rPr>
        <w:t>an fall between any pair of real numbers.</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44)</w:t>
      </w:r>
      <w:r>
        <w:rPr>
          <w:rFonts w:ascii="Times New Roman"/>
          <w:b/>
          <w:sz w:val="24"/>
        </w:rPr>
        <w:tab/>
      </w:r>
      <w:r>
        <w:rPr>
          <w:rFonts w:ascii="Times New Roman"/>
          <w:color w:val="000000"/>
          <w:sz w:val="24"/>
        </w:rPr>
        <w:t>A multiple regression model using 200 data points (with three independent variables) has how many degrees of freedom for testing the statistical significance of individual slope coefficients?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199</w:t>
      </w:r>
      <w:r>
        <w:rPr>
          <w:rFonts w:ascii="Times New Roman"/>
          <w:sz w:val="24"/>
        </w:rPr>
        <w:tab/>
      </w:r>
      <w:r>
        <w:rPr>
          <w:rFonts w:ascii="Times New Roman"/>
          <w:sz w:val="24"/>
        </w:rPr>
        <w:br/>
      </w:r>
      <w:r>
        <w:rPr>
          <w:rFonts w:ascii="Times New Roman"/>
          <w:sz w:val="24"/>
        </w:rPr>
        <w:tab/>
      </w:r>
      <w:r>
        <w:rPr>
          <w:rFonts w:ascii="Times New Roman"/>
          <w:color w:val="000000"/>
          <w:sz w:val="24"/>
        </w:rPr>
        <w:t>B)    198</w:t>
      </w:r>
      <w:r>
        <w:rPr>
          <w:rFonts w:ascii="Times New Roman"/>
          <w:sz w:val="24"/>
        </w:rPr>
        <w:br/>
      </w:r>
      <w:r>
        <w:rPr>
          <w:rFonts w:ascii="Times New Roman"/>
          <w:sz w:val="24"/>
        </w:rPr>
        <w:tab/>
      </w:r>
      <w:r>
        <w:rPr>
          <w:rFonts w:ascii="Times New Roman"/>
          <w:color w:val="000000"/>
          <w:sz w:val="24"/>
        </w:rPr>
        <w:t>C)    197</w:t>
      </w:r>
      <w:r>
        <w:rPr>
          <w:rFonts w:ascii="Times New Roman"/>
          <w:sz w:val="24"/>
        </w:rPr>
        <w:br/>
      </w:r>
      <w:r>
        <w:rPr>
          <w:rFonts w:ascii="Times New Roman"/>
          <w:sz w:val="24"/>
        </w:rPr>
        <w:tab/>
      </w:r>
      <w:r>
        <w:rPr>
          <w:rFonts w:ascii="Times New Roman"/>
          <w:color w:val="000000"/>
          <w:sz w:val="24"/>
        </w:rPr>
        <w:t>D)    196</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45)</w:t>
      </w:r>
      <w:r>
        <w:rPr>
          <w:rFonts w:ascii="Times New Roman"/>
          <w:b/>
          <w:sz w:val="24"/>
        </w:rPr>
        <w:tab/>
      </w:r>
      <w:r>
        <w:rPr>
          <w:rFonts w:ascii="Times New Roman"/>
          <w:color w:val="000000"/>
          <w:sz w:val="24"/>
        </w:rPr>
        <w:t>In a multiple regression analysis involving two independent variables, if b</w:t>
      </w:r>
      <w:r>
        <w:rPr>
          <w:rFonts w:ascii="Times New Roman"/>
          <w:color w:val="000000"/>
          <w:sz w:val="24"/>
          <w:vertAlign w:val="subscript"/>
        </w:rPr>
        <w:t>1</w:t>
      </w:r>
      <w:r>
        <w:rPr>
          <w:rFonts w:ascii="Times New Roman"/>
          <w:color w:val="000000"/>
          <w:sz w:val="24"/>
        </w:rPr>
        <w:t xml:space="preserve"> is computed to be + 2.0, it means that</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relationship between X</w:t>
      </w:r>
      <w:r>
        <w:rPr>
          <w:rFonts w:ascii="Times New Roman"/>
          <w:color w:val="000000"/>
          <w:sz w:val="24"/>
          <w:vertAlign w:val="subscript"/>
        </w:rPr>
        <w:t>1</w:t>
      </w:r>
      <w:r>
        <w:rPr>
          <w:rFonts w:ascii="Times New Roman"/>
          <w:color w:val="000000"/>
          <w:sz w:val="24"/>
        </w:rPr>
        <w:t xml:space="preserve"> and Y is significant.</w:t>
      </w:r>
      <w:r>
        <w:rPr>
          <w:rFonts w:ascii="Times New Roman"/>
          <w:sz w:val="24"/>
        </w:rPr>
        <w:tab/>
      </w:r>
      <w:r>
        <w:rPr>
          <w:rFonts w:ascii="Times New Roman"/>
          <w:sz w:val="24"/>
        </w:rPr>
        <w:br/>
      </w:r>
      <w:r>
        <w:rPr>
          <w:rFonts w:ascii="Times New Roman"/>
          <w:sz w:val="24"/>
        </w:rPr>
        <w:tab/>
      </w:r>
      <w:r>
        <w:rPr>
          <w:rFonts w:ascii="Times New Roman"/>
          <w:color w:val="000000"/>
          <w:sz w:val="24"/>
        </w:rPr>
        <w:t>B)</w:t>
      </w:r>
      <w:r>
        <w:rPr>
          <w:rFonts w:ascii="Times New Roman"/>
          <w:color w:val="000000"/>
          <w:sz w:val="24"/>
        </w:rPr>
        <w:t xml:space="preserve">    the estimated average of Y is 2 when X</w:t>
      </w:r>
      <w:r>
        <w:rPr>
          <w:rFonts w:ascii="Times New Roman"/>
          <w:color w:val="000000"/>
          <w:sz w:val="24"/>
          <w:vertAlign w:val="subscript"/>
        </w:rPr>
        <w:t>1</w:t>
      </w:r>
      <w:r>
        <w:rPr>
          <w:rFonts w:ascii="Times New Roman"/>
          <w:color w:val="000000"/>
          <w:sz w:val="24"/>
        </w:rPr>
        <w:t xml:space="preserve"> equals zero.</w:t>
      </w:r>
      <w:r>
        <w:rPr>
          <w:rFonts w:ascii="Times New Roman"/>
          <w:sz w:val="24"/>
        </w:rPr>
        <w:br/>
      </w:r>
      <w:r>
        <w:rPr>
          <w:rFonts w:ascii="Times New Roman"/>
          <w:sz w:val="24"/>
        </w:rPr>
        <w:tab/>
      </w:r>
      <w:r>
        <w:rPr>
          <w:rFonts w:ascii="Times New Roman"/>
          <w:color w:val="000000"/>
          <w:sz w:val="24"/>
        </w:rPr>
        <w:t>C)    the estimated average of Y increases by 2 units for each increase of 1 unit of X</w:t>
      </w:r>
      <w:r>
        <w:rPr>
          <w:rFonts w:ascii="Times New Roman"/>
          <w:color w:val="000000"/>
          <w:sz w:val="24"/>
          <w:vertAlign w:val="subscript"/>
        </w:rPr>
        <w:t>1</w:t>
      </w:r>
      <w:r>
        <w:rPr>
          <w:rFonts w:ascii="Times New Roman"/>
          <w:color w:val="000000"/>
          <w:sz w:val="24"/>
        </w:rPr>
        <w:t>, without regard to X</w:t>
      </w:r>
      <w:r>
        <w:rPr>
          <w:rFonts w:ascii="Times New Roman"/>
          <w:color w:val="000000"/>
          <w:sz w:val="24"/>
          <w:vertAlign w:val="subscript"/>
        </w:rPr>
        <w:t>2</w:t>
      </w:r>
      <w:r>
        <w:rPr>
          <w:rFonts w:ascii="Times New Roman"/>
          <w:color w:val="000000"/>
          <w:sz w:val="24"/>
        </w:rPr>
        <w:t>.</w:t>
      </w:r>
      <w:r>
        <w:rPr>
          <w:rFonts w:ascii="Times New Roman"/>
          <w:sz w:val="24"/>
        </w:rPr>
        <w:br/>
      </w:r>
      <w:r>
        <w:rPr>
          <w:rFonts w:ascii="Times New Roman"/>
          <w:sz w:val="24"/>
        </w:rPr>
        <w:tab/>
      </w:r>
      <w:r>
        <w:rPr>
          <w:rFonts w:ascii="Times New Roman"/>
          <w:color w:val="000000"/>
          <w:sz w:val="24"/>
        </w:rPr>
        <w:t>D)    the estimated average of Y increases by 2 units for each increase of 1 unit of X</w:t>
      </w:r>
      <w:r>
        <w:rPr>
          <w:rFonts w:ascii="Times New Roman"/>
          <w:color w:val="000000"/>
          <w:sz w:val="24"/>
          <w:vertAlign w:val="subscript"/>
        </w:rPr>
        <w:t>1</w:t>
      </w:r>
      <w:r>
        <w:rPr>
          <w:rFonts w:ascii="Times New Roman"/>
          <w:color w:val="000000"/>
          <w:sz w:val="24"/>
        </w:rPr>
        <w:t>, holding X</w:t>
      </w:r>
      <w:r>
        <w:rPr>
          <w:rFonts w:ascii="Times New Roman"/>
          <w:color w:val="000000"/>
          <w:sz w:val="24"/>
          <w:vertAlign w:val="subscript"/>
        </w:rPr>
        <w:t xml:space="preserve">2 </w:t>
      </w:r>
      <w:r>
        <w:rPr>
          <w:rFonts w:ascii="Times New Roman"/>
          <w:color w:val="000000"/>
          <w:sz w:val="24"/>
        </w:rPr>
        <w:t>constant.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color w:val="000000"/>
          <w:sz w:val="24"/>
        </w:rPr>
        <w:t>Lackland</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Lackland Ski Resort uses multiple regression to forecast ski lift revenues for the next week based on the forecasted number of days with temperatures above 10 degrees and predicted number of inches of </w:t>
      </w:r>
      <w:r>
        <w:rPr>
          <w:rFonts w:ascii="Times New Roman"/>
          <w:color w:val="000000"/>
          <w:sz w:val="24"/>
        </w:rPr>
        <w:t>snow. The following function has been developed:Sales = 10,902 255 (number days predicted above 10 degrees) 300 (number of inches of snow predicted)Other information generated from the analysis include</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Adjusted R2 = 0.6789</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Standard Error of the Estim</w:t>
      </w:r>
      <w:r>
        <w:rPr>
          <w:rFonts w:ascii="Times New Roman"/>
          <w:color w:val="000000"/>
          <w:sz w:val="24"/>
        </w:rPr>
        <w:t>ate (SEE) = 1,879</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F-statistic = 6.279 with a significance of 0.049</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Assume that Lackland</w:t>
      </w:r>
      <w:r>
        <w:rPr>
          <w:rFonts w:ascii="Times New Roman"/>
          <w:color w:val="000000"/>
          <w:sz w:val="24"/>
        </w:rPr>
        <w:t>’</w:t>
      </w:r>
      <w:r>
        <w:rPr>
          <w:rFonts w:ascii="Times New Roman"/>
          <w:color w:val="000000"/>
          <w:sz w:val="24"/>
        </w:rPr>
        <w:t>s model predicts revenue for a week to be $13,400. Calculate the 95% confidence interval for the amount of revenue for the week. You should use the "rule of thumb</w:t>
      </w:r>
      <w:r>
        <w:rPr>
          <w:rFonts w:ascii="Times New Roman"/>
          <w:color w:val="000000"/>
          <w:sz w:val="24"/>
        </w:rPr>
        <w:t>" we discussed in class.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$13,400 </w:t>
      </w:r>
      <w:r>
        <w:rPr>
          <w:rFonts w:ascii="Times New Roman"/>
          <w:color w:val="000000"/>
          <w:sz w:val="24"/>
        </w:rPr>
        <w:t>±</w:t>
      </w:r>
      <w:r>
        <w:rPr>
          <w:rFonts w:ascii="Times New Roman"/>
          <w:color w:val="000000"/>
          <w:sz w:val="24"/>
        </w:rPr>
        <w:t xml:space="preserve"> 6,279</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$13,400 </w:t>
      </w:r>
      <w:r>
        <w:rPr>
          <w:rFonts w:ascii="Times New Roman"/>
          <w:color w:val="000000"/>
          <w:sz w:val="24"/>
        </w:rPr>
        <w:t>±</w:t>
      </w:r>
      <w:r>
        <w:rPr>
          <w:rFonts w:ascii="Times New Roman"/>
          <w:color w:val="000000"/>
          <w:sz w:val="24"/>
        </w:rPr>
        <w:t xml:space="preserve"> 8,564</w:t>
      </w:r>
      <w:r>
        <w:rPr>
          <w:rFonts w:ascii="Times New Roman"/>
          <w:sz w:val="24"/>
        </w:rPr>
        <w:br/>
      </w:r>
      <w:r>
        <w:rPr>
          <w:rFonts w:ascii="Times New Roman"/>
          <w:sz w:val="24"/>
        </w:rPr>
        <w:tab/>
      </w:r>
      <w:r>
        <w:rPr>
          <w:rFonts w:ascii="Times New Roman"/>
          <w:color w:val="000000"/>
          <w:sz w:val="24"/>
        </w:rPr>
        <w:t xml:space="preserve">C)    $13,400 </w:t>
      </w:r>
      <w:r>
        <w:rPr>
          <w:rFonts w:ascii="Times New Roman"/>
          <w:color w:val="000000"/>
          <w:sz w:val="24"/>
        </w:rPr>
        <w:t>±</w:t>
      </w:r>
      <w:r>
        <w:rPr>
          <w:rFonts w:ascii="Times New Roman"/>
          <w:color w:val="000000"/>
          <w:sz w:val="24"/>
        </w:rPr>
        <w:t xml:space="preserve"> 3,758</w:t>
      </w:r>
      <w:r>
        <w:rPr>
          <w:rFonts w:ascii="Times New Roman"/>
          <w:sz w:val="24"/>
        </w:rPr>
        <w:br/>
      </w:r>
      <w:r>
        <w:rPr>
          <w:rFonts w:ascii="Times New Roman"/>
          <w:sz w:val="24"/>
        </w:rPr>
        <w:tab/>
      </w:r>
      <w:r>
        <w:rPr>
          <w:rFonts w:ascii="Times New Roman"/>
          <w:color w:val="000000"/>
          <w:sz w:val="24"/>
        </w:rPr>
        <w:t xml:space="preserve">D)    $13,400 </w:t>
      </w:r>
      <w:r>
        <w:rPr>
          <w:rFonts w:ascii="Times New Roman"/>
          <w:color w:val="000000"/>
          <w:sz w:val="24"/>
        </w:rPr>
        <w:t>±</w:t>
      </w:r>
      <w:r>
        <w:rPr>
          <w:rFonts w:ascii="Times New Roman"/>
          <w:color w:val="000000"/>
          <w:sz w:val="24"/>
        </w:rPr>
        <w:t xml:space="preserve"> 6,786</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color w:val="000000"/>
          <w:sz w:val="24"/>
        </w:rPr>
        <w:t>A potential diagnosis and/or cure for the multicollinearity problem does not include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testing for a</w:t>
      </w:r>
      <w:r>
        <w:rPr>
          <w:rFonts w:ascii="Times New Roman"/>
          <w:color w:val="000000"/>
          <w:sz w:val="24"/>
        </w:rPr>
        <w:t xml:space="preserve"> high degree of correlation among the independent variables.</w:t>
      </w:r>
      <w:r>
        <w:rPr>
          <w:rFonts w:ascii="Times New Roman"/>
          <w:sz w:val="24"/>
        </w:rPr>
        <w:tab/>
      </w:r>
      <w:r>
        <w:rPr>
          <w:rFonts w:ascii="Times New Roman"/>
          <w:sz w:val="24"/>
        </w:rPr>
        <w:br/>
      </w:r>
      <w:r>
        <w:rPr>
          <w:rFonts w:ascii="Times New Roman"/>
          <w:sz w:val="24"/>
        </w:rPr>
        <w:tab/>
      </w:r>
      <w:r>
        <w:rPr>
          <w:rFonts w:ascii="Times New Roman"/>
          <w:color w:val="000000"/>
          <w:sz w:val="24"/>
        </w:rPr>
        <w:t>B)    dropping all but one of the highly correlated independent variables from the model.</w:t>
      </w:r>
      <w:r>
        <w:rPr>
          <w:rFonts w:ascii="Times New Roman"/>
          <w:sz w:val="24"/>
        </w:rPr>
        <w:br/>
      </w:r>
      <w:r>
        <w:rPr>
          <w:rFonts w:ascii="Times New Roman"/>
          <w:sz w:val="24"/>
        </w:rPr>
        <w:tab/>
      </w:r>
      <w:r>
        <w:rPr>
          <w:rFonts w:ascii="Times New Roman"/>
          <w:color w:val="000000"/>
          <w:sz w:val="24"/>
        </w:rPr>
        <w:t>C)    valuing variables in nominal, not real, terms.</w:t>
      </w:r>
      <w:r>
        <w:rPr>
          <w:rFonts w:ascii="Times New Roman"/>
          <w:sz w:val="24"/>
        </w:rPr>
        <w:br/>
      </w:r>
      <w:r>
        <w:rPr>
          <w:rFonts w:ascii="Times New Roman"/>
          <w:sz w:val="24"/>
        </w:rPr>
        <w:tab/>
      </w:r>
      <w:r>
        <w:rPr>
          <w:rFonts w:ascii="Times New Roman"/>
          <w:color w:val="000000"/>
          <w:sz w:val="24"/>
        </w:rPr>
        <w:t>D)    comparing signs and sizes of estimated coe</w:t>
      </w:r>
      <w:r>
        <w:rPr>
          <w:rFonts w:ascii="Times New Roman"/>
          <w:color w:val="000000"/>
          <w:sz w:val="24"/>
        </w:rPr>
        <w:t>fficients with what is expected on the basis of economic theory.</w:t>
      </w:r>
      <w:r>
        <w:rPr>
          <w:rFonts w:ascii="Times New Roman"/>
          <w:sz w:val="24"/>
        </w:rPr>
        <w:br/>
      </w:r>
      <w:r>
        <w:rPr>
          <w:rFonts w:ascii="Times New Roman"/>
          <w:sz w:val="24"/>
        </w:rPr>
        <w:tab/>
      </w:r>
      <w:r>
        <w:rPr>
          <w:rFonts w:ascii="Times New Roman"/>
          <w:color w:val="000000"/>
          <w:sz w:val="24"/>
        </w:rPr>
        <w:t>E)    All of the options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48)</w:t>
      </w:r>
      <w:r>
        <w:rPr>
          <w:rFonts w:ascii="Times New Roman"/>
          <w:b/>
          <w:sz w:val="24"/>
        </w:rPr>
        <w:tab/>
      </w:r>
      <w:r>
        <w:rPr>
          <w:rFonts w:ascii="Times New Roman"/>
          <w:color w:val="000000"/>
          <w:sz w:val="24"/>
        </w:rPr>
        <w:t>Personnel TestThe personnel department of a large manufacturing firm selected a random sample of 23 workers. The workers were intervi</w:t>
      </w:r>
      <w:r>
        <w:rPr>
          <w:rFonts w:ascii="Times New Roman"/>
          <w:color w:val="000000"/>
          <w:sz w:val="24"/>
        </w:rPr>
        <w:t>ewed and given several tests. On the basis of the test results, the following variables were investigated: X</w:t>
      </w:r>
      <w:r>
        <w:rPr>
          <w:rFonts w:ascii="Times New Roman"/>
          <w:color w:val="000000"/>
          <w:sz w:val="24"/>
          <w:vertAlign w:val="subscript"/>
        </w:rPr>
        <w:t xml:space="preserve">2 </w:t>
      </w:r>
      <w:r>
        <w:rPr>
          <w:rFonts w:ascii="Times New Roman"/>
          <w:color w:val="000000"/>
          <w:sz w:val="24"/>
        </w:rPr>
        <w:t>= manual dexterity score, X</w:t>
      </w:r>
      <w:r>
        <w:rPr>
          <w:rFonts w:ascii="Times New Roman"/>
          <w:color w:val="000000"/>
          <w:sz w:val="24"/>
          <w:vertAlign w:val="subscript"/>
        </w:rPr>
        <w:t>3</w:t>
      </w:r>
      <w:r>
        <w:rPr>
          <w:rFonts w:ascii="Times New Roman"/>
          <w:color w:val="000000"/>
          <w:sz w:val="24"/>
        </w:rPr>
        <w:t xml:space="preserve"> = mental aptitude score, and X</w:t>
      </w:r>
      <w:r>
        <w:rPr>
          <w:rFonts w:ascii="Times New Roman"/>
          <w:color w:val="000000"/>
          <w:sz w:val="24"/>
          <w:vertAlign w:val="subscript"/>
        </w:rPr>
        <w:t>4</w:t>
      </w:r>
      <w:r>
        <w:rPr>
          <w:rFonts w:ascii="Times New Roman"/>
          <w:color w:val="000000"/>
          <w:sz w:val="24"/>
        </w:rPr>
        <w:t xml:space="preserve"> = personnel assessment score.Subsequently, the workers were observed in order to dete</w:t>
      </w:r>
      <w:r>
        <w:rPr>
          <w:rFonts w:ascii="Times New Roman"/>
          <w:color w:val="000000"/>
          <w:sz w:val="24"/>
        </w:rPr>
        <w:t>rmine the average number of units of work completed (Y) in a given time period for each worker. Regression analysis yielded these results:</w:t>
      </w:r>
    </w:p>
    <w:tbl>
      <w:tblPr>
        <w:tblW w:w="0" w:type="auto"/>
        <w:tblLook w:val="04A0" w:firstRow="1" w:lastRow="0" w:firstColumn="1" w:lastColumn="0" w:noHBand="0" w:noVBand="1"/>
      </w:tblPr>
      <w:tblGrid>
        <w:gridCol w:w="240"/>
        <w:gridCol w:w="261"/>
        <w:gridCol w:w="560"/>
        <w:gridCol w:w="80"/>
        <w:gridCol w:w="261"/>
        <w:gridCol w:w="1005"/>
        <w:gridCol w:w="80"/>
        <w:gridCol w:w="261"/>
        <w:gridCol w:w="1014"/>
        <w:gridCol w:w="80"/>
        <w:gridCol w:w="261"/>
        <w:gridCol w:w="1005"/>
        <w:gridCol w:w="80"/>
        <w:gridCol w:w="1663"/>
        <w:gridCol w:w="261"/>
        <w:gridCol w:w="720"/>
      </w:tblGrid>
      <w:tr w:rsidR="00C000FB">
        <w:trPr>
          <w:trHeight w:val="30"/>
        </w:trPr>
        <w:tc>
          <w:tcPr>
            <w:tcW w:w="2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y</w:t>
            </w:r>
          </w:p>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1.90X</w:t>
            </w:r>
            <w:r>
              <w:rPr>
                <w:rFonts w:ascii="Times New Roman" w:hAnsi="Times New Roman"/>
                <w:color w:val="000000"/>
                <w:vertAlign w:val="subscript"/>
              </w:rPr>
              <w:t>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1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2.00X</w:t>
            </w:r>
            <w:r>
              <w:rPr>
                <w:rFonts w:ascii="Times New Roman" w:hAnsi="Times New Roman"/>
                <w:color w:val="000000"/>
                <w:vertAlign w:val="subscript"/>
              </w:rPr>
              <w:t>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0.25X</w:t>
            </w:r>
            <w:r>
              <w:rPr>
                <w:rFonts w:ascii="Times New Roman" w:hAnsi="Times New Roman"/>
                <w:color w:val="000000"/>
                <w:vertAlign w:val="subscript"/>
              </w:rPr>
              <w:t>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6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w:t>
            </w:r>
            <w:r>
              <w:rPr>
                <w:rFonts w:ascii="Times New Roman" w:hAnsi="Times New Roman"/>
                <w:color w:val="000000"/>
                <w:vertAlign w:val="superscript"/>
              </w:rPr>
              <w:t>2</w:t>
            </w:r>
          </w:p>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7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0.75.</w:t>
            </w:r>
          </w:p>
        </w:tc>
      </w:tr>
      <w:tr w:rsidR="00C000FB">
        <w:trPr>
          <w:gridAfter w:val="3"/>
          <w:wAfter w:w="1080" w:type="dxa"/>
          <w:trHeight w:val="30"/>
        </w:trPr>
        <w:tc>
          <w:tcPr>
            <w:tcW w:w="2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1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Note: The numbers </w:t>
      </w:r>
      <w:r>
        <w:rPr>
          <w:rFonts w:ascii="Times New Roman"/>
          <w:color w:val="000000"/>
          <w:sz w:val="24"/>
        </w:rPr>
        <w:t>shown in parentheses below the coefficients are the standard errors of the coefficients.The quantities in parentheses are the standard errors of the regression coefficients. The standard error of the regression is 25, and the standard deviation of the depe</w:t>
      </w:r>
      <w:r>
        <w:rPr>
          <w:rFonts w:ascii="Times New Roman"/>
          <w:color w:val="000000"/>
          <w:sz w:val="24"/>
        </w:rPr>
        <w:t>ndent variable is 50.What is the correct estimate for the number of units of work completed by a worker with a manual dexterity score of 100, a mental aptitude score of 80 and a personnel assessment score of 10? Use the regression estimated, as given, to m</w:t>
      </w:r>
      <w:r>
        <w:rPr>
          <w:rFonts w:ascii="Times New Roman"/>
          <w:color w:val="000000"/>
          <w:sz w:val="24"/>
        </w:rPr>
        <w:t>ake this calculation.</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150.0</w:t>
      </w:r>
      <w:r>
        <w:rPr>
          <w:rFonts w:ascii="Times New Roman"/>
          <w:sz w:val="24"/>
        </w:rPr>
        <w:tab/>
      </w:r>
      <w:r>
        <w:rPr>
          <w:rFonts w:ascii="Times New Roman"/>
          <w:sz w:val="24"/>
        </w:rPr>
        <w:br/>
      </w:r>
      <w:r>
        <w:rPr>
          <w:rFonts w:ascii="Times New Roman"/>
          <w:sz w:val="24"/>
        </w:rPr>
        <w:tab/>
      </w:r>
      <w:r>
        <w:rPr>
          <w:rFonts w:ascii="Times New Roman"/>
          <w:color w:val="000000"/>
          <w:sz w:val="24"/>
        </w:rPr>
        <w:t>B)    154.3</w:t>
      </w:r>
      <w:r>
        <w:rPr>
          <w:rFonts w:ascii="Times New Roman"/>
          <w:sz w:val="24"/>
        </w:rPr>
        <w:br/>
      </w:r>
      <w:r>
        <w:rPr>
          <w:rFonts w:ascii="Times New Roman"/>
          <w:sz w:val="24"/>
        </w:rPr>
        <w:tab/>
      </w:r>
      <w:r>
        <w:rPr>
          <w:rFonts w:ascii="Times New Roman"/>
          <w:color w:val="000000"/>
          <w:sz w:val="24"/>
        </w:rPr>
        <w:t>C)    105.5</w:t>
      </w:r>
      <w:r>
        <w:rPr>
          <w:rFonts w:ascii="Times New Roman"/>
          <w:sz w:val="24"/>
        </w:rPr>
        <w:br/>
      </w:r>
      <w:r>
        <w:rPr>
          <w:rFonts w:ascii="Times New Roman"/>
          <w:sz w:val="24"/>
        </w:rPr>
        <w:tab/>
      </w:r>
      <w:r>
        <w:rPr>
          <w:rFonts w:ascii="Times New Roman"/>
          <w:color w:val="000000"/>
          <w:sz w:val="24"/>
        </w:rPr>
        <w:t>D)    138.0</w:t>
      </w:r>
      <w:r>
        <w:rPr>
          <w:rFonts w:ascii="Times New Roman"/>
          <w:sz w:val="24"/>
        </w:rPr>
        <w:br/>
      </w:r>
      <w:r>
        <w:rPr>
          <w:rFonts w:ascii="Times New Roman"/>
          <w:sz w:val="24"/>
        </w:rPr>
        <w:tab/>
      </w:r>
      <w:r>
        <w:rPr>
          <w:rFonts w:ascii="Times New Roman"/>
          <w:color w:val="000000"/>
          <w:sz w:val="24"/>
        </w:rPr>
        <w:t>E)    140.5</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49)</w:t>
      </w:r>
      <w:r>
        <w:rPr>
          <w:rFonts w:ascii="Times New Roman"/>
          <w:b/>
          <w:sz w:val="24"/>
        </w:rPr>
        <w:tab/>
      </w:r>
      <w:r>
        <w:rPr>
          <w:rFonts w:ascii="Times New Roman"/>
          <w:color w:val="000000"/>
          <w:sz w:val="24"/>
        </w:rPr>
        <w:t xml:space="preserve">Domestic Car SalesConsider the following multiple regression model of domestic car sales (DCS) where:DCS = domestic car salesDCSP = domestic </w:t>
      </w:r>
      <w:r>
        <w:rPr>
          <w:rFonts w:ascii="Times New Roman"/>
          <w:color w:val="000000"/>
          <w:sz w:val="24"/>
        </w:rPr>
        <w:t>car sales price (in dollars)PR = prime rate as a percent (i.e., 10% would be entered as 10)Q2 = quarter 2 dummy variableQ3 = quarter 3 dummy variableQ4 = quarter 4 dummy variable</w:t>
      </w:r>
      <w:r>
        <w:rPr>
          <w:rFonts w:ascii="Times New Roman"/>
          <w:noProof/>
          <w:sz w:val="24"/>
        </w:rPr>
        <w:drawing>
          <wp:inline distT="0" distB="0" distL="0" distR="0">
            <wp:extent cx="5732145" cy="2552093"/>
            <wp:effectExtent l="0" t="0" r="0" b="0"/>
            <wp:docPr id="9" name="dcs_jpg.ext" descr="dcs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jpg.ext"/>
                    <pic:cNvPicPr/>
                  </pic:nvPicPr>
                  <pic:blipFill>
                    <a:blip r:embed="rId11"/>
                    <a:stretch>
                      <a:fillRect/>
                    </a:stretch>
                  </pic:blipFill>
                  <pic:spPr>
                    <a:xfrm>
                      <a:off x="0" y="0"/>
                      <a:ext cx="5732145" cy="2552093"/>
                    </a:xfrm>
                    <a:prstGeom prst="rect">
                      <a:avLst/>
                    </a:prstGeom>
                  </pic:spPr>
                </pic:pic>
              </a:graphicData>
            </a:graphic>
          </wp:inline>
        </w:drawing>
      </w:r>
      <w:r>
        <w:rPr>
          <w:rFonts w:ascii="Times New Roman"/>
          <w:color w:val="000000"/>
          <w:sz w:val="24"/>
        </w:rPr>
        <w:t>Multiple Regression</w:t>
      </w:r>
      <w:r>
        <w:rPr>
          <w:rFonts w:ascii="Times New Roman"/>
          <w:color w:val="000000"/>
          <w:sz w:val="24"/>
        </w:rPr>
        <w:t>—</w:t>
      </w:r>
      <w:r>
        <w:rPr>
          <w:rFonts w:ascii="Times New Roman"/>
          <w:color w:val="000000"/>
          <w:sz w:val="24"/>
        </w:rPr>
        <w:t xml:space="preserve"> Result FormulaDCS = 3,266.66 + ((DCSP)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0.098297) + ((</w:t>
      </w:r>
      <w:r>
        <w:rPr>
          <w:rFonts w:ascii="Times New Roman"/>
          <w:color w:val="000000"/>
          <w:sz w:val="24"/>
        </w:rPr>
        <w:t xml:space="preserve">PR)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21.17) + ((Q2) </w:t>
      </w:r>
      <w:r>
        <w:rPr>
          <w:rFonts w:ascii="Times New Roman"/>
          <w:color w:val="000000"/>
          <w:sz w:val="24"/>
        </w:rPr>
        <w:t>×</w:t>
      </w:r>
      <w:r>
        <w:rPr>
          <w:rFonts w:ascii="Times New Roman"/>
          <w:color w:val="000000"/>
          <w:sz w:val="24"/>
        </w:rPr>
        <w:t xml:space="preserve"> 292.88) + ((Q3) </w:t>
      </w:r>
      <w:r>
        <w:rPr>
          <w:rFonts w:ascii="Times New Roman"/>
          <w:color w:val="000000"/>
          <w:sz w:val="24"/>
        </w:rPr>
        <w:t>×</w:t>
      </w:r>
      <w:r>
        <w:rPr>
          <w:rFonts w:ascii="Times New Roman"/>
          <w:color w:val="000000"/>
          <w:sz w:val="24"/>
        </w:rPr>
        <w:t xml:space="preserve"> 149.07) + ((Q4)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60.25)</w:t>
      </w:r>
    </w:p>
    <w:tbl>
      <w:tblPr>
        <w:tblW w:w="0" w:type="auto"/>
        <w:tblLook w:val="04A0" w:firstRow="1" w:lastRow="0" w:firstColumn="1" w:lastColumn="0" w:noHBand="0" w:noVBand="1"/>
      </w:tblPr>
      <w:tblGrid>
        <w:gridCol w:w="902"/>
        <w:gridCol w:w="684"/>
        <w:gridCol w:w="1009"/>
        <w:gridCol w:w="766"/>
        <w:gridCol w:w="683"/>
        <w:gridCol w:w="683"/>
        <w:gridCol w:w="289"/>
        <w:gridCol w:w="735"/>
        <w:gridCol w:w="870"/>
        <w:gridCol w:w="35"/>
        <w:gridCol w:w="35"/>
        <w:gridCol w:w="543"/>
        <w:gridCol w:w="35"/>
        <w:gridCol w:w="35"/>
        <w:gridCol w:w="356"/>
        <w:gridCol w:w="35"/>
        <w:gridCol w:w="35"/>
        <w:gridCol w:w="543"/>
        <w:gridCol w:w="35"/>
        <w:gridCol w:w="35"/>
        <w:gridCol w:w="462"/>
        <w:gridCol w:w="35"/>
        <w:gridCol w:w="35"/>
        <w:gridCol w:w="450"/>
        <w:gridCol w:w="35"/>
      </w:tblGrid>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Regression Selected)</w:t>
            </w:r>
          </w:p>
        </w:tc>
      </w:tr>
      <w:tr w:rsidR="00C000FB">
        <w:trPr>
          <w:gridAfter w:val="20"/>
          <w:wAfter w:w="720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1,834,180.23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366,836.05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494,506.47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14,544.31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2,328,686.70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Coefficient Table </w:t>
            </w:r>
            <w:r>
              <w:rPr>
                <w:rFonts w:ascii="Times New Roman" w:hAnsi="Times New Roman"/>
                <w:color w:val="000000"/>
              </w:rPr>
              <w:lastRenderedPageBreak/>
              <w:t>(Multiple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3,266.66</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288.10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128.56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25.22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0.10</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7.18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21.17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Q2</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292.88</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Q3</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149.07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Q4</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60.25</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492.41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494.10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1,802.86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244.36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78.76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2,272.60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75.64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Root Mean </w:t>
            </w:r>
            <w:r>
              <w:rPr>
                <w:rFonts w:ascii="Times New Roman" w:hAnsi="Times New Roman"/>
                <w:color w:val="000000"/>
              </w:rPr>
              <w:lastRenderedPageBreak/>
              <w:t>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111.19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851.30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In the domestic car sales function, there is evidence of seasonality. How does the regression </w:t>
      </w:r>
      <w:r>
        <w:rPr>
          <w:rFonts w:ascii="Times New Roman"/>
          <w:color w:val="000000"/>
          <w:sz w:val="24"/>
        </w:rPr>
        <w:t>model show this evidence?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With the F-statistic</w:t>
      </w:r>
      <w:r>
        <w:rPr>
          <w:rFonts w:ascii="Times New Roman"/>
          <w:sz w:val="24"/>
        </w:rPr>
        <w:tab/>
      </w:r>
      <w:r>
        <w:rPr>
          <w:rFonts w:ascii="Times New Roman"/>
          <w:sz w:val="24"/>
        </w:rPr>
        <w:br/>
      </w:r>
      <w:r>
        <w:rPr>
          <w:rFonts w:ascii="Times New Roman"/>
          <w:sz w:val="24"/>
        </w:rPr>
        <w:tab/>
      </w:r>
      <w:r>
        <w:rPr>
          <w:rFonts w:ascii="Times New Roman"/>
          <w:color w:val="000000"/>
          <w:sz w:val="24"/>
        </w:rPr>
        <w:t>B)    With the Durbin Watson statistic</w:t>
      </w:r>
      <w:r>
        <w:rPr>
          <w:rFonts w:ascii="Times New Roman"/>
          <w:sz w:val="24"/>
        </w:rPr>
        <w:br/>
      </w:r>
      <w:r>
        <w:rPr>
          <w:rFonts w:ascii="Times New Roman"/>
          <w:sz w:val="24"/>
        </w:rPr>
        <w:tab/>
      </w:r>
      <w:r>
        <w:rPr>
          <w:rFonts w:ascii="Times New Roman"/>
          <w:color w:val="000000"/>
          <w:sz w:val="24"/>
        </w:rPr>
        <w:t>C)    With the R-Square</w:t>
      </w:r>
      <w:r>
        <w:rPr>
          <w:rFonts w:ascii="Times New Roman"/>
          <w:sz w:val="24"/>
        </w:rPr>
        <w:br/>
      </w:r>
      <w:r>
        <w:rPr>
          <w:rFonts w:ascii="Times New Roman"/>
          <w:sz w:val="24"/>
        </w:rPr>
        <w:tab/>
      </w:r>
      <w:r>
        <w:rPr>
          <w:rFonts w:ascii="Times New Roman"/>
          <w:color w:val="000000"/>
          <w:sz w:val="24"/>
        </w:rPr>
        <w:t>D)    With the SEE</w:t>
      </w:r>
      <w:r>
        <w:rPr>
          <w:rFonts w:ascii="Times New Roman"/>
          <w:sz w:val="24"/>
        </w:rPr>
        <w:br/>
      </w:r>
      <w:r>
        <w:rPr>
          <w:rFonts w:ascii="Times New Roman"/>
          <w:sz w:val="24"/>
        </w:rPr>
        <w:tab/>
      </w:r>
      <w:r>
        <w:rPr>
          <w:rFonts w:ascii="Times New Roman"/>
          <w:color w:val="000000"/>
          <w:sz w:val="24"/>
        </w:rPr>
        <w:t>E)    With the t-statistics on the dummy variables</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50)</w:t>
      </w:r>
      <w:r>
        <w:rPr>
          <w:rFonts w:ascii="Times New Roman"/>
          <w:b/>
          <w:sz w:val="24"/>
        </w:rPr>
        <w:tab/>
      </w:r>
      <w:r>
        <w:rPr>
          <w:rFonts w:ascii="Times New Roman"/>
          <w:color w:val="000000"/>
          <w:sz w:val="24"/>
        </w:rPr>
        <w:t>Consider the following dataset</w:t>
      </w:r>
      <w:r>
        <w:rPr>
          <w:rFonts w:ascii="Times New Roman"/>
          <w:noProof/>
          <w:sz w:val="24"/>
        </w:rPr>
        <w:drawing>
          <wp:inline distT="0" distB="0" distL="0" distR="0">
            <wp:extent cx="5732145" cy="3511143"/>
            <wp:effectExtent l="0" t="0" r="0" b="0"/>
            <wp:docPr id="10" name="ch05-96_png.ext" descr="ch05-96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05-96_png.ext"/>
                    <pic:cNvPicPr/>
                  </pic:nvPicPr>
                  <pic:blipFill>
                    <a:blip r:embed="rId13"/>
                    <a:stretch>
                      <a:fillRect/>
                    </a:stretch>
                  </pic:blipFill>
                  <pic:spPr>
                    <a:xfrm>
                      <a:off x="0" y="0"/>
                      <a:ext cx="5732145" cy="3511143"/>
                    </a:xfrm>
                    <a:prstGeom prst="rect">
                      <a:avLst/>
                    </a:prstGeom>
                  </pic:spPr>
                </pic:pic>
              </a:graphicData>
            </a:graphic>
          </wp:inline>
        </w:drawing>
      </w:r>
      <w:r>
        <w:rPr>
          <w:rFonts w:ascii="Times New Roman"/>
          <w:color w:val="000000"/>
          <w:sz w:val="24"/>
        </w:rPr>
        <w:t>Which i</w:t>
      </w:r>
      <w:r>
        <w:rPr>
          <w:rFonts w:ascii="Times New Roman"/>
          <w:color w:val="000000"/>
          <w:sz w:val="24"/>
        </w:rPr>
        <w:t>dentified point, if removed, will have the largest effect on the fitted regression line as shown in the above figure (the dashed line is the regression line)?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w:t>
      </w:r>
      <w:r>
        <w:rPr>
          <w:rFonts w:ascii="Times New Roman"/>
          <w:sz w:val="24"/>
        </w:rPr>
        <w:tab/>
      </w:r>
      <w:r>
        <w:rPr>
          <w:rFonts w:ascii="Times New Roman"/>
          <w:sz w:val="24"/>
        </w:rPr>
        <w:br/>
      </w:r>
      <w:r>
        <w:rPr>
          <w:rFonts w:ascii="Times New Roman"/>
          <w:sz w:val="24"/>
        </w:rPr>
        <w:tab/>
      </w:r>
      <w:r>
        <w:rPr>
          <w:rFonts w:ascii="Times New Roman"/>
          <w:color w:val="000000"/>
          <w:sz w:val="24"/>
        </w:rPr>
        <w:t>B)    b</w:t>
      </w:r>
      <w:r>
        <w:rPr>
          <w:rFonts w:ascii="Times New Roman"/>
          <w:sz w:val="24"/>
        </w:rPr>
        <w:br/>
      </w:r>
      <w:r>
        <w:rPr>
          <w:rFonts w:ascii="Times New Roman"/>
          <w:sz w:val="24"/>
        </w:rPr>
        <w:tab/>
      </w:r>
      <w:r>
        <w:rPr>
          <w:rFonts w:ascii="Times New Roman"/>
          <w:color w:val="000000"/>
          <w:sz w:val="24"/>
        </w:rPr>
        <w:t>C)    d</w:t>
      </w:r>
      <w:r>
        <w:rPr>
          <w:rFonts w:ascii="Times New Roman"/>
          <w:sz w:val="24"/>
        </w:rPr>
        <w:br/>
      </w:r>
      <w:r>
        <w:rPr>
          <w:rFonts w:ascii="Times New Roman"/>
          <w:sz w:val="24"/>
        </w:rPr>
        <w:tab/>
      </w:r>
      <w:r>
        <w:rPr>
          <w:rFonts w:ascii="Times New Roman"/>
          <w:color w:val="000000"/>
          <w:sz w:val="24"/>
        </w:rPr>
        <w:t>D)    c</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color w:val="000000"/>
          <w:sz w:val="24"/>
        </w:rPr>
        <w:t xml:space="preserve">Television Add YieldsTelevision </w:t>
      </w:r>
      <w:r>
        <w:rPr>
          <w:rFonts w:ascii="Times New Roman"/>
          <w:color w:val="000000"/>
          <w:sz w:val="24"/>
        </w:rPr>
        <w:t>add yields are sometimes measured in millions of retained impressions. The following two regressions model the effectiveness of adds for 21 consumer products. The data is from The Wall Street Journal, March 1, 1984.The variables collected for each of the 2</w:t>
      </w:r>
      <w:r>
        <w:rPr>
          <w:rFonts w:ascii="Times New Roman"/>
          <w:color w:val="000000"/>
          <w:sz w:val="24"/>
        </w:rPr>
        <w:t>1 products are:SPENDING: TV advertising budget, ($ millions) MILIMP: Millions of retained impressions,MILIMP Sqrd: Millions of retained impressions squared.A scatterplot of the data used appears below:</w:t>
      </w:r>
      <w:r>
        <w:rPr>
          <w:rFonts w:ascii="Times New Roman"/>
          <w:noProof/>
          <w:sz w:val="24"/>
        </w:rPr>
        <w:drawing>
          <wp:inline distT="0" distB="0" distL="0" distR="0">
            <wp:extent cx="5732145" cy="3019932"/>
            <wp:effectExtent l="0" t="0" r="0" b="0"/>
            <wp:docPr id="11" name="keating05-70_png.ext" descr="keating05-70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ating05-70_png.ext"/>
                    <pic:cNvPicPr/>
                  </pic:nvPicPr>
                  <pic:blipFill>
                    <a:blip r:embed="rId10"/>
                    <a:stretch>
                      <a:fillRect/>
                    </a:stretch>
                  </pic:blipFill>
                  <pic:spPr>
                    <a:xfrm>
                      <a:off x="0" y="0"/>
                      <a:ext cx="5732145" cy="3019932"/>
                    </a:xfrm>
                    <a:prstGeom prst="rect">
                      <a:avLst/>
                    </a:prstGeom>
                  </pic:spPr>
                </pic:pic>
              </a:graphicData>
            </a:graphic>
          </wp:inline>
        </w:drawing>
      </w:r>
      <w:r>
        <w:rPr>
          <w:rFonts w:ascii="Times New Roman"/>
          <w:color w:val="000000"/>
          <w:sz w:val="24"/>
        </w:rPr>
        <w:t>Regression #1</w:t>
      </w:r>
    </w:p>
    <w:tbl>
      <w:tblPr>
        <w:tblW w:w="0" w:type="auto"/>
        <w:tblLook w:val="04A0" w:firstRow="1" w:lastRow="0" w:firstColumn="1" w:lastColumn="0" w:noHBand="0" w:noVBand="1"/>
      </w:tblPr>
      <w:tblGrid>
        <w:gridCol w:w="919"/>
        <w:gridCol w:w="697"/>
        <w:gridCol w:w="887"/>
        <w:gridCol w:w="835"/>
        <w:gridCol w:w="485"/>
        <w:gridCol w:w="458"/>
        <w:gridCol w:w="443"/>
        <w:gridCol w:w="35"/>
        <w:gridCol w:w="696"/>
        <w:gridCol w:w="35"/>
        <w:gridCol w:w="749"/>
        <w:gridCol w:w="458"/>
        <w:gridCol w:w="601"/>
        <w:gridCol w:w="35"/>
        <w:gridCol w:w="35"/>
        <w:gridCol w:w="363"/>
        <w:gridCol w:w="35"/>
        <w:gridCol w:w="35"/>
        <w:gridCol w:w="35"/>
        <w:gridCol w:w="458"/>
        <w:gridCol w:w="35"/>
        <w:gridCol w:w="35"/>
        <w:gridCol w:w="35"/>
        <w:gridCol w:w="363"/>
        <w:gridCol w:w="35"/>
        <w:gridCol w:w="35"/>
        <w:gridCol w:w="35"/>
        <w:gridCol w:w="458"/>
        <w:gridCol w:w="35"/>
      </w:tblGrid>
      <w:tr w:rsidR="00C000FB">
        <w:trPr>
          <w:gridAfter w:val="28"/>
          <w:wAfter w:w="100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w:t>
            </w:r>
            <w:r>
              <w:rPr>
                <w:rFonts w:ascii="Times New Roman" w:hAnsi="Times New Roman"/>
                <w:color w:val="000000"/>
              </w:rPr>
              <w:t>ession Selected)</w:t>
            </w:r>
          </w:p>
        </w:tc>
      </w:tr>
      <w:tr w:rsidR="00C000FB">
        <w:trPr>
          <w:gridAfter w:val="24"/>
          <w:wAfter w:w="86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6"/>
          <w:wAfter w:w="57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7,723.28</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7,723.28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10,494.11</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552.32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18,217.39</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8"/>
          <w:wAfter w:w="100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0.36</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3.74</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22.16</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3.13</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8"/>
          <w:wAfter w:w="100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8"/>
          <w:wAfter w:w="100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w:t>
            </w:r>
            <w:r>
              <w:rPr>
                <w:rFonts w:ascii="Times New Roman" w:hAnsi="Times New Roman"/>
                <w:color w:val="000000"/>
              </w:rPr>
              <w:t>Correlation Coefficient Table</w:t>
            </w:r>
          </w:p>
        </w:tc>
      </w:tr>
      <w:tr w:rsidR="00C000FB">
        <w:trPr>
          <w:gridAfter w:val="25"/>
          <w:wAfter w:w="900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r>
      <w:tr w:rsidR="00C000FB">
        <w:trPr>
          <w:gridAfter w:val="19"/>
          <w:wAfter w:w="68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8"/>
          <w:wAfter w:w="100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192.09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Durbin </w:t>
            </w:r>
            <w:r>
              <w:rPr>
                <w:rFonts w:ascii="Times New Roman" w:hAnsi="Times New Roman"/>
                <w:color w:val="000000"/>
              </w:rPr>
              <w:t>Watson(4)</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193.13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82.67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30.18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42.40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99.60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39.36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499.72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22.35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Root </w:t>
            </w:r>
            <w:r>
              <w:rPr>
                <w:rFonts w:ascii="Times New Roman" w:hAnsi="Times New Roman"/>
                <w:color w:val="000000"/>
              </w:rPr>
              <w:t>Mean Square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Theil</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Ljung-Box</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8"/>
          <w:wAfter w:w="10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Regression #2</w:t>
      </w:r>
    </w:p>
    <w:tbl>
      <w:tblPr>
        <w:tblW w:w="0" w:type="auto"/>
        <w:tblLook w:val="04A0" w:firstRow="1" w:lastRow="0" w:firstColumn="1" w:lastColumn="0" w:noHBand="0" w:noVBand="1"/>
      </w:tblPr>
      <w:tblGrid>
        <w:gridCol w:w="937"/>
        <w:gridCol w:w="710"/>
        <w:gridCol w:w="903"/>
        <w:gridCol w:w="849"/>
        <w:gridCol w:w="613"/>
        <w:gridCol w:w="467"/>
        <w:gridCol w:w="451"/>
        <w:gridCol w:w="300"/>
        <w:gridCol w:w="763"/>
        <w:gridCol w:w="35"/>
        <w:gridCol w:w="612"/>
        <w:gridCol w:w="467"/>
        <w:gridCol w:w="35"/>
        <w:gridCol w:w="35"/>
        <w:gridCol w:w="35"/>
        <w:gridCol w:w="370"/>
        <w:gridCol w:w="35"/>
        <w:gridCol w:w="35"/>
        <w:gridCol w:w="564"/>
        <w:gridCol w:w="35"/>
        <w:gridCol w:w="35"/>
        <w:gridCol w:w="370"/>
        <w:gridCol w:w="35"/>
        <w:gridCol w:w="35"/>
        <w:gridCol w:w="35"/>
        <w:gridCol w:w="564"/>
        <w:gridCol w:w="35"/>
      </w:tblGrid>
      <w:tr w:rsidR="00C000FB">
        <w:trPr>
          <w:gridAfter w:val="26"/>
          <w:wAfter w:w="93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Regression Selected)</w:t>
            </w:r>
          </w:p>
        </w:tc>
      </w:tr>
      <w:tr w:rsidR="00C000FB">
        <w:trPr>
          <w:gridAfter w:val="22"/>
          <w:wAfter w:w="79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4"/>
          <w:wAfter w:w="50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17,236.77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8,61838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980.62</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54.48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18,217.39</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0.03</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16.33</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51.74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158.20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 Sqrd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13.21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174.63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5"/>
          <w:wAfter w:w="900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 Sqrd</w:t>
            </w:r>
          </w:p>
        </w:tc>
      </w:tr>
      <w:tr w:rsidR="00C000FB">
        <w:trPr>
          <w:gridAfter w:val="14"/>
          <w:wAfter w:w="504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 Sqrd</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142.31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Watson(4)</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143.36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35.54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30.18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94.62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99.60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94.02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46.70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6.83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Theil</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Ljung-Box</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7.15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Regression #1 above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has a better Coefficient of Variation score than Regression #2.</w:t>
      </w:r>
      <w:r>
        <w:rPr>
          <w:rFonts w:ascii="Times New Roman"/>
          <w:sz w:val="24"/>
        </w:rPr>
        <w:tab/>
      </w:r>
      <w:r>
        <w:rPr>
          <w:rFonts w:ascii="Times New Roman"/>
          <w:sz w:val="24"/>
        </w:rPr>
        <w:br/>
      </w:r>
      <w:r>
        <w:rPr>
          <w:rFonts w:ascii="Times New Roman"/>
          <w:sz w:val="24"/>
        </w:rPr>
        <w:tab/>
      </w:r>
      <w:r>
        <w:rPr>
          <w:rFonts w:ascii="Times New Roman"/>
          <w:color w:val="000000"/>
          <w:sz w:val="24"/>
        </w:rPr>
        <w:t>B)    suffers from a serious multicollinearity problem.</w:t>
      </w:r>
      <w:r>
        <w:rPr>
          <w:rFonts w:ascii="Times New Roman"/>
          <w:sz w:val="24"/>
        </w:rPr>
        <w:br/>
      </w:r>
      <w:r>
        <w:rPr>
          <w:rFonts w:ascii="Times New Roman"/>
          <w:sz w:val="24"/>
        </w:rPr>
        <w:tab/>
      </w:r>
      <w:r>
        <w:rPr>
          <w:rFonts w:ascii="Times New Roman"/>
          <w:color w:val="000000"/>
          <w:sz w:val="24"/>
        </w:rPr>
        <w:t>C)    has a serious serial correlation problem.</w:t>
      </w:r>
      <w:r>
        <w:rPr>
          <w:rFonts w:ascii="Times New Roman"/>
          <w:sz w:val="24"/>
        </w:rPr>
        <w:br/>
      </w:r>
      <w:r>
        <w:rPr>
          <w:rFonts w:ascii="Times New Roman"/>
          <w:sz w:val="24"/>
        </w:rPr>
        <w:tab/>
      </w:r>
      <w:r>
        <w:rPr>
          <w:rFonts w:ascii="Times New Roman"/>
          <w:color w:val="000000"/>
          <w:sz w:val="24"/>
        </w:rPr>
        <w:t>D)    has a better Akaike</w:t>
      </w:r>
      <w:r>
        <w:rPr>
          <w:rFonts w:ascii="Times New Roman"/>
          <w:color w:val="000000"/>
          <w:sz w:val="24"/>
        </w:rPr>
        <w:t xml:space="preserve"> score than Regression #2.</w:t>
      </w:r>
      <w:r>
        <w:rPr>
          <w:rFonts w:ascii="Times New Roman"/>
          <w:sz w:val="24"/>
        </w:rPr>
        <w:br/>
      </w:r>
      <w:r>
        <w:rPr>
          <w:rFonts w:ascii="Times New Roman"/>
          <w:sz w:val="24"/>
        </w:rPr>
        <w:tab/>
      </w:r>
      <w:r>
        <w:rPr>
          <w:rFonts w:ascii="Times New Roman"/>
          <w:color w:val="000000"/>
          <w:sz w:val="24"/>
        </w:rPr>
        <w:t>E)    None of the options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color w:val="000000"/>
          <w:sz w:val="24"/>
        </w:rPr>
        <w:t>A real estate builder wishes to determine how house size (House) is influenced by family income (Income), family size (Size), and education of the head of household (Scho</w:t>
      </w:r>
      <w:r>
        <w:rPr>
          <w:rFonts w:ascii="Times New Roman"/>
          <w:color w:val="000000"/>
          <w:sz w:val="24"/>
        </w:rPr>
        <w:t xml:space="preserve">ol). House size is measured in hundreds of square feet, income is measured in thousands of dollars, and education is measured in years. The builder randomly selected 50 families and ran a multiple regression. The regression statistics are below:Regression </w:t>
      </w:r>
      <w:r>
        <w:rPr>
          <w:rFonts w:ascii="Times New Roman"/>
          <w:color w:val="000000"/>
          <w:sz w:val="24"/>
        </w:rPr>
        <w:t>Statistics</w:t>
      </w:r>
    </w:p>
    <w:tbl>
      <w:tblPr>
        <w:tblW w:w="0" w:type="auto"/>
        <w:tblLook w:val="04A0" w:firstRow="1" w:lastRow="0" w:firstColumn="1" w:lastColumn="0" w:noHBand="0" w:noVBand="1"/>
      </w:tblPr>
      <w:tblGrid>
        <w:gridCol w:w="1576"/>
        <w:gridCol w:w="1167"/>
        <w:gridCol w:w="765"/>
        <w:gridCol w:w="1104"/>
        <w:gridCol w:w="724"/>
        <w:gridCol w:w="516"/>
        <w:gridCol w:w="980"/>
        <w:gridCol w:w="49"/>
        <w:gridCol w:w="49"/>
        <w:gridCol w:w="49"/>
        <w:gridCol w:w="741"/>
        <w:gridCol w:w="49"/>
        <w:gridCol w:w="730"/>
        <w:gridCol w:w="730"/>
        <w:gridCol w:w="131"/>
      </w:tblGrid>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0.748</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0.726</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5.195</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Observations</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50</w:t>
            </w:r>
          </w:p>
        </w:tc>
      </w:tr>
      <w:tr w:rsidR="00C000FB">
        <w:trPr>
          <w:gridAfter w:val="14"/>
          <w:wAfter w:w="504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ANOVA Table</w:t>
            </w:r>
          </w:p>
        </w:tc>
      </w:tr>
      <w:tr w:rsidR="00C000FB">
        <w:trPr>
          <w:gridAfter w:val="9"/>
          <w:wAfter w:w="32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Sig. F</w:t>
            </w:r>
          </w:p>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3605.7736</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901.4434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1214.2264</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29.9892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4820.0000</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Std.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Intercept</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1.6335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5.8078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0.281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0.4485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0.1137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3.9545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Size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4.2615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0.8062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School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0.6517</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0.4319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Dependent variable is </w:t>
      </w:r>
      <w:r>
        <w:rPr>
          <w:rFonts w:ascii="Times New Roman"/>
          <w:color w:val="000000"/>
          <w:sz w:val="24"/>
        </w:rPr>
        <w:t>House.Referring to the Real Estate Builder regression results, what fraction of the variability in house size is explained by variations in income, size of family, and education?</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33.4%</w:t>
      </w:r>
      <w:r>
        <w:rPr>
          <w:rFonts w:ascii="Times New Roman"/>
          <w:sz w:val="24"/>
        </w:rPr>
        <w:tab/>
      </w:r>
      <w:r>
        <w:rPr>
          <w:rFonts w:ascii="Times New Roman"/>
          <w:sz w:val="24"/>
        </w:rPr>
        <w:br/>
      </w:r>
      <w:r>
        <w:rPr>
          <w:rFonts w:ascii="Times New Roman"/>
          <w:sz w:val="24"/>
        </w:rPr>
        <w:tab/>
      </w:r>
      <w:r>
        <w:rPr>
          <w:rFonts w:ascii="Times New Roman"/>
          <w:color w:val="000000"/>
          <w:sz w:val="24"/>
        </w:rPr>
        <w:t>B)    27.0%</w:t>
      </w:r>
      <w:r>
        <w:rPr>
          <w:rFonts w:ascii="Times New Roman"/>
          <w:sz w:val="24"/>
        </w:rPr>
        <w:br/>
      </w:r>
      <w:r>
        <w:rPr>
          <w:rFonts w:ascii="Times New Roman"/>
          <w:sz w:val="24"/>
        </w:rPr>
        <w:tab/>
      </w:r>
      <w:r>
        <w:rPr>
          <w:rFonts w:ascii="Times New Roman"/>
          <w:color w:val="000000"/>
          <w:sz w:val="24"/>
        </w:rPr>
        <w:t>C)    72.6%</w:t>
      </w:r>
      <w:r>
        <w:rPr>
          <w:rFonts w:ascii="Times New Roman"/>
          <w:sz w:val="24"/>
        </w:rPr>
        <w:br/>
      </w:r>
      <w:r>
        <w:rPr>
          <w:rFonts w:ascii="Times New Roman"/>
          <w:sz w:val="24"/>
        </w:rPr>
        <w:tab/>
      </w:r>
      <w:r>
        <w:rPr>
          <w:rFonts w:ascii="Times New Roman"/>
          <w:color w:val="000000"/>
          <w:sz w:val="24"/>
        </w:rPr>
        <w:t>D)    86.5%</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53)</w:t>
      </w:r>
      <w:r>
        <w:rPr>
          <w:rFonts w:ascii="Times New Roman"/>
          <w:b/>
          <w:sz w:val="24"/>
        </w:rPr>
        <w:tab/>
      </w:r>
      <w:r>
        <w:rPr>
          <w:rFonts w:ascii="Times New Roman"/>
          <w:color w:val="000000"/>
          <w:sz w:val="24"/>
        </w:rPr>
        <w:t>To test linear relationship of y(dependent) and x(independent) continuous variables, which of the following plots is best suited?</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Scatter Plot</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Histogram</w:t>
      </w:r>
      <w:r>
        <w:rPr>
          <w:rFonts w:ascii="Times New Roman"/>
          <w:sz w:val="24"/>
        </w:rPr>
        <w:br/>
      </w:r>
      <w:r>
        <w:rPr>
          <w:rFonts w:ascii="Times New Roman"/>
          <w:sz w:val="24"/>
        </w:rPr>
        <w:tab/>
      </w:r>
      <w:r>
        <w:rPr>
          <w:rFonts w:ascii="Times New Roman"/>
          <w:color w:val="000000"/>
          <w:sz w:val="24"/>
        </w:rPr>
        <w:t>D)    Barchart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54)</w:t>
      </w:r>
      <w:r>
        <w:rPr>
          <w:rFonts w:ascii="Times New Roman"/>
          <w:b/>
          <w:sz w:val="24"/>
        </w:rPr>
        <w:tab/>
      </w:r>
      <w:r>
        <w:rPr>
          <w:rFonts w:ascii="Times New Roman"/>
          <w:color w:val="000000"/>
          <w:sz w:val="24"/>
        </w:rPr>
        <w:t>Wh</w:t>
      </w:r>
      <w:r>
        <w:rPr>
          <w:rFonts w:ascii="Times New Roman"/>
          <w:color w:val="000000"/>
          <w:sz w:val="24"/>
        </w:rPr>
        <w:t>ich of the following is not correct about near multicollinearity?</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It arises when we have two or more independent variables which are highly correlated.</w:t>
      </w:r>
      <w:r>
        <w:rPr>
          <w:rFonts w:ascii="Times New Roman"/>
          <w:sz w:val="24"/>
        </w:rPr>
        <w:tab/>
      </w:r>
      <w:r>
        <w:rPr>
          <w:rFonts w:ascii="Times New Roman"/>
          <w:sz w:val="24"/>
        </w:rPr>
        <w:br/>
      </w:r>
      <w:r>
        <w:rPr>
          <w:rFonts w:ascii="Times New Roman"/>
          <w:sz w:val="24"/>
        </w:rPr>
        <w:tab/>
      </w:r>
      <w:r>
        <w:rPr>
          <w:rFonts w:ascii="Times New Roman"/>
          <w:color w:val="000000"/>
          <w:sz w:val="24"/>
        </w:rPr>
        <w:t>B)    It is often indicated by coefficient signs that seem to violate business and econo</w:t>
      </w:r>
      <w:r>
        <w:rPr>
          <w:rFonts w:ascii="Times New Roman"/>
          <w:color w:val="000000"/>
          <w:sz w:val="24"/>
        </w:rPr>
        <w:t>mic logic accompanied by relatively large values of the calculated t-statistics for individual parameters.</w:t>
      </w:r>
      <w:r>
        <w:rPr>
          <w:rFonts w:ascii="Times New Roman"/>
          <w:sz w:val="24"/>
        </w:rPr>
        <w:br/>
      </w:r>
      <w:r>
        <w:rPr>
          <w:rFonts w:ascii="Times New Roman"/>
          <w:sz w:val="24"/>
        </w:rPr>
        <w:tab/>
      </w:r>
      <w:r>
        <w:rPr>
          <w:rFonts w:ascii="Times New Roman"/>
          <w:color w:val="000000"/>
          <w:sz w:val="24"/>
        </w:rPr>
        <w:t>C)    Both "It arises when we have two or more independent variables which essentially measure the same effect on the dependent variable." and "It a</w:t>
      </w:r>
      <w:r>
        <w:rPr>
          <w:rFonts w:ascii="Times New Roman"/>
          <w:color w:val="000000"/>
          <w:sz w:val="24"/>
        </w:rPr>
        <w:t>rises when we have two or more independent variables which are highly correlated." are correct.</w:t>
      </w:r>
      <w:r>
        <w:rPr>
          <w:rFonts w:ascii="Times New Roman"/>
          <w:sz w:val="24"/>
        </w:rPr>
        <w:br/>
      </w:r>
      <w:r>
        <w:rPr>
          <w:rFonts w:ascii="Times New Roman"/>
          <w:sz w:val="24"/>
        </w:rPr>
        <w:tab/>
      </w:r>
      <w:r>
        <w:rPr>
          <w:rFonts w:ascii="Times New Roman"/>
          <w:color w:val="000000"/>
          <w:sz w:val="24"/>
        </w:rPr>
        <w:t>D)    It is often indicated by coefficient signs that seem to violate business and economic logic accompanied by relatively small values of the calculated t-st</w:t>
      </w:r>
      <w:r>
        <w:rPr>
          <w:rFonts w:ascii="Times New Roman"/>
          <w:color w:val="000000"/>
          <w:sz w:val="24"/>
        </w:rPr>
        <w:t>atistics for individual parameters.</w:t>
      </w:r>
      <w:r>
        <w:rPr>
          <w:rFonts w:ascii="Times New Roman"/>
          <w:sz w:val="24"/>
        </w:rPr>
        <w:br/>
      </w:r>
      <w:r>
        <w:rPr>
          <w:rFonts w:ascii="Times New Roman"/>
          <w:sz w:val="24"/>
        </w:rPr>
        <w:tab/>
      </w:r>
      <w:r>
        <w:rPr>
          <w:rFonts w:ascii="Times New Roman"/>
          <w:color w:val="000000"/>
          <w:sz w:val="24"/>
        </w:rPr>
        <w:t>E)    It arises when we have two or more independent variables which essentially measure the same effect on the dependent variable.</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55)</w:t>
      </w:r>
      <w:r>
        <w:rPr>
          <w:rFonts w:ascii="Times New Roman"/>
          <w:b/>
          <w:sz w:val="24"/>
        </w:rPr>
        <w:tab/>
      </w:r>
      <w:r>
        <w:rPr>
          <w:rFonts w:ascii="Times New Roman"/>
          <w:color w:val="000000"/>
          <w:sz w:val="24"/>
        </w:rPr>
        <w:t>The F-statistic in the multiple regression model</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is us</w:t>
      </w:r>
      <w:r>
        <w:rPr>
          <w:rFonts w:ascii="Times New Roman"/>
          <w:color w:val="000000"/>
          <w:sz w:val="24"/>
        </w:rPr>
        <w:t>ed to test for data non-linearity.</w:t>
      </w:r>
      <w:r>
        <w:rPr>
          <w:rFonts w:ascii="Times New Roman"/>
          <w:sz w:val="24"/>
        </w:rPr>
        <w:tab/>
      </w:r>
      <w:r>
        <w:rPr>
          <w:rFonts w:ascii="Times New Roman"/>
          <w:sz w:val="24"/>
        </w:rPr>
        <w:br/>
      </w:r>
      <w:r>
        <w:rPr>
          <w:rFonts w:ascii="Times New Roman"/>
          <w:sz w:val="24"/>
        </w:rPr>
        <w:tab/>
      </w:r>
      <w:r>
        <w:rPr>
          <w:rFonts w:ascii="Times New Roman"/>
          <w:color w:val="000000"/>
          <w:sz w:val="24"/>
        </w:rPr>
        <w:t>B)    is used to test for the presence of serial correlation.</w:t>
      </w:r>
      <w:r>
        <w:rPr>
          <w:rFonts w:ascii="Times New Roman"/>
          <w:sz w:val="24"/>
        </w:rPr>
        <w:br/>
      </w:r>
      <w:r>
        <w:rPr>
          <w:rFonts w:ascii="Times New Roman"/>
          <w:sz w:val="24"/>
        </w:rPr>
        <w:tab/>
      </w:r>
      <w:r>
        <w:rPr>
          <w:rFonts w:ascii="Times New Roman"/>
          <w:color w:val="000000"/>
          <w:sz w:val="24"/>
        </w:rPr>
        <w:t>C)    tests for the overall significance of the estimated multiple regression.</w:t>
      </w:r>
      <w:r>
        <w:rPr>
          <w:rFonts w:ascii="Times New Roman"/>
          <w:sz w:val="24"/>
        </w:rPr>
        <w:br/>
      </w:r>
      <w:r>
        <w:rPr>
          <w:rFonts w:ascii="Times New Roman"/>
          <w:sz w:val="24"/>
        </w:rPr>
        <w:tab/>
      </w:r>
      <w:r>
        <w:rPr>
          <w:rFonts w:ascii="Times New Roman"/>
          <w:color w:val="000000"/>
          <w:sz w:val="24"/>
        </w:rPr>
        <w:t>D)    tests for the presence of first-order autocorrelation.</w:t>
      </w:r>
      <w:r>
        <w:rPr>
          <w:rFonts w:ascii="Times New Roman"/>
          <w:sz w:val="24"/>
        </w:rPr>
        <w:br/>
      </w:r>
      <w:r>
        <w:rPr>
          <w:rFonts w:ascii="Times New Roman"/>
          <w:sz w:val="24"/>
        </w:rPr>
        <w:tab/>
      </w:r>
      <w:r>
        <w:rPr>
          <w:rFonts w:ascii="Times New Roman"/>
          <w:color w:val="000000"/>
          <w:sz w:val="24"/>
        </w:rPr>
        <w:t>E)    All of t</w:t>
      </w:r>
      <w:r>
        <w:rPr>
          <w:rFonts w:ascii="Times New Roman"/>
          <w:color w:val="000000"/>
          <w:sz w:val="24"/>
        </w:rPr>
        <w:t>he options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56)</w:t>
      </w:r>
      <w:r>
        <w:rPr>
          <w:rFonts w:ascii="Times New Roman"/>
          <w:b/>
          <w:sz w:val="24"/>
        </w:rPr>
        <w:tab/>
      </w:r>
      <w:r>
        <w:rPr>
          <w:rFonts w:ascii="Times New Roman"/>
          <w:color w:val="000000"/>
          <w:sz w:val="24"/>
        </w:rPr>
        <w:t>Quarterly seasonal dummy variables take on values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0 to 3.</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0 to 4.</w:t>
      </w:r>
      <w:r>
        <w:rPr>
          <w:rFonts w:ascii="Times New Roman"/>
          <w:sz w:val="24"/>
        </w:rPr>
        <w:br/>
      </w:r>
      <w:r>
        <w:rPr>
          <w:rFonts w:ascii="Times New Roman"/>
          <w:sz w:val="24"/>
        </w:rPr>
        <w:tab/>
      </w:r>
      <w:r>
        <w:rPr>
          <w:rFonts w:ascii="Times New Roman"/>
          <w:color w:val="000000"/>
          <w:sz w:val="24"/>
        </w:rPr>
        <w:t>D)    1 to 3.</w:t>
      </w:r>
      <w:r>
        <w:rPr>
          <w:rFonts w:ascii="Times New Roman"/>
          <w:sz w:val="24"/>
        </w:rPr>
        <w:br/>
      </w:r>
      <w:r>
        <w:rPr>
          <w:rFonts w:ascii="Times New Roman"/>
          <w:sz w:val="24"/>
        </w:rPr>
        <w:tab/>
      </w:r>
      <w:r>
        <w:rPr>
          <w:rFonts w:ascii="Times New Roman"/>
          <w:color w:val="000000"/>
          <w:sz w:val="24"/>
        </w:rPr>
        <w:t>E)    1 to 4.</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color w:val="000000"/>
          <w:sz w:val="24"/>
        </w:rPr>
        <w:t>ForecastX RegressionsExhibit #1</w:t>
      </w:r>
    </w:p>
    <w:tbl>
      <w:tblPr>
        <w:tblW w:w="0" w:type="auto"/>
        <w:tblLook w:val="04A0" w:firstRow="1" w:lastRow="0" w:firstColumn="1" w:lastColumn="0" w:noHBand="0" w:noVBand="1"/>
      </w:tblPr>
      <w:tblGrid>
        <w:gridCol w:w="792"/>
        <w:gridCol w:w="602"/>
        <w:gridCol w:w="737"/>
        <w:gridCol w:w="765"/>
        <w:gridCol w:w="479"/>
        <w:gridCol w:w="611"/>
        <w:gridCol w:w="490"/>
        <w:gridCol w:w="257"/>
        <w:gridCol w:w="315"/>
        <w:gridCol w:w="383"/>
        <w:gridCol w:w="397"/>
        <w:gridCol w:w="257"/>
        <w:gridCol w:w="34"/>
        <w:gridCol w:w="646"/>
        <w:gridCol w:w="408"/>
        <w:gridCol w:w="519"/>
        <w:gridCol w:w="34"/>
        <w:gridCol w:w="34"/>
        <w:gridCol w:w="315"/>
        <w:gridCol w:w="34"/>
        <w:gridCol w:w="34"/>
        <w:gridCol w:w="34"/>
        <w:gridCol w:w="315"/>
        <w:gridCol w:w="34"/>
        <w:gridCol w:w="34"/>
        <w:gridCol w:w="34"/>
        <w:gridCol w:w="315"/>
        <w:gridCol w:w="34"/>
        <w:gridCol w:w="34"/>
        <w:gridCol w:w="34"/>
        <w:gridCol w:w="315"/>
        <w:gridCol w:w="34"/>
      </w:tblGrid>
      <w:tr w:rsidR="00C000FB">
        <w:trPr>
          <w:gridAfter w:val="29"/>
          <w:wAfter w:w="104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 xml:space="preserve">Audit Trail — Coefficient Table (Multiple Regression </w:t>
            </w:r>
            <w:r>
              <w:rPr>
                <w:rFonts w:ascii="Times New Roman" w:hAnsi="Times New Roman"/>
                <w:color w:val="000000"/>
              </w:rPr>
              <w:lastRenderedPageBreak/>
              <w:t>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w:t>
            </w:r>
            <w:r>
              <w:br/>
            </w:r>
            <w:r>
              <w:rPr>
                <w:rFonts w:ascii="Times New Roman" w:hAnsi="Times New Roman"/>
                <w:color w:val="000000"/>
              </w:rPr>
              <w:t xml:space="preserve">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51.24</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54.32</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0.94</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30.92</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10.32</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3.00</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r>
      <w:tr w:rsidR="00C000FB">
        <w:trPr>
          <w:gridAfter w:val="28"/>
          <w:wAfter w:w="100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r>
      <w:tr w:rsidR="00C000FB">
        <w:trPr>
          <w:gridAfter w:val="22"/>
          <w:wAfter w:w="792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w:t>
            </w:r>
            <w:r>
              <w:rPr>
                <w:rFonts w:ascii="Times New Roman" w:hAnsi="Times New Roman"/>
                <w:color w:val="000000"/>
              </w:rPr>
              <w:t>Statistics</w:t>
            </w:r>
          </w:p>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130.02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Watson(1)</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130.80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111.19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10.67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17.49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39.07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Ljung-Box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39.71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34.72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13.22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Exhibit #2</w:t>
      </w:r>
    </w:p>
    <w:tbl>
      <w:tblPr>
        <w:tblW w:w="0" w:type="auto"/>
        <w:tblLook w:val="04A0" w:firstRow="1" w:lastRow="0" w:firstColumn="1" w:lastColumn="0" w:noHBand="0" w:noVBand="1"/>
      </w:tblPr>
      <w:tblGrid>
        <w:gridCol w:w="944"/>
        <w:gridCol w:w="716"/>
        <w:gridCol w:w="911"/>
        <w:gridCol w:w="857"/>
        <w:gridCol w:w="802"/>
        <w:gridCol w:w="581"/>
        <w:gridCol w:w="302"/>
        <w:gridCol w:w="769"/>
        <w:gridCol w:w="617"/>
        <w:gridCol w:w="35"/>
        <w:gridCol w:w="35"/>
        <w:gridCol w:w="484"/>
        <w:gridCol w:w="35"/>
        <w:gridCol w:w="35"/>
        <w:gridCol w:w="372"/>
        <w:gridCol w:w="35"/>
        <w:gridCol w:w="35"/>
        <w:gridCol w:w="568"/>
        <w:gridCol w:w="35"/>
        <w:gridCol w:w="35"/>
        <w:gridCol w:w="484"/>
        <w:gridCol w:w="35"/>
        <w:gridCol w:w="35"/>
        <w:gridCol w:w="568"/>
        <w:gridCol w:w="35"/>
      </w:tblGrid>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w:t>
            </w:r>
            <w:r>
              <w:br/>
            </w:r>
            <w:r>
              <w:rPr>
                <w:rFonts w:ascii="Times New Roman" w:hAnsi="Times New Roman"/>
                <w:color w:val="000000"/>
              </w:rPr>
              <w:t xml:space="preserve">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123.47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40.51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154.86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24.84</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5.02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25.17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1.17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0.03</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183.62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Correlation </w:t>
            </w:r>
            <w:r>
              <w:rPr>
                <w:rFonts w:ascii="Times New Roman" w:hAnsi="Times New Roman"/>
                <w:color w:val="000000"/>
              </w:rPr>
              <w:lastRenderedPageBreak/>
              <w:t>Coefficient Table</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0"/>
          <w:wAfter w:w="720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 Description</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r>
      <w:tr w:rsidR="00C000FB">
        <w:trPr>
          <w:gridAfter w:val="12"/>
          <w:wAfter w:w="432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86.56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Watson(1)</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87.34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111.19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17.49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95.97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Ljung-Box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95.35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Consider the two regressions shown above.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multiple regression has only one significant independent variable.</w:t>
      </w:r>
      <w:r>
        <w:rPr>
          <w:rFonts w:ascii="Times New Roman"/>
          <w:sz w:val="24"/>
        </w:rPr>
        <w:tab/>
      </w:r>
      <w:r>
        <w:rPr>
          <w:rFonts w:ascii="Times New Roman"/>
          <w:sz w:val="24"/>
        </w:rPr>
        <w:br/>
      </w:r>
      <w:r>
        <w:rPr>
          <w:rFonts w:ascii="Times New Roman"/>
          <w:sz w:val="24"/>
        </w:rPr>
        <w:tab/>
      </w:r>
      <w:r>
        <w:rPr>
          <w:rFonts w:ascii="Times New Roman"/>
          <w:color w:val="000000"/>
          <w:sz w:val="24"/>
        </w:rPr>
        <w:t>B)    The simple regression is probably underfit.</w:t>
      </w:r>
      <w:r>
        <w:rPr>
          <w:rFonts w:ascii="Times New Roman"/>
          <w:sz w:val="24"/>
        </w:rPr>
        <w:br/>
      </w:r>
      <w:r>
        <w:rPr>
          <w:rFonts w:ascii="Times New Roman"/>
          <w:sz w:val="24"/>
        </w:rPr>
        <w:tab/>
      </w:r>
      <w:r>
        <w:rPr>
          <w:rFonts w:ascii="Times New Roman"/>
          <w:color w:val="000000"/>
          <w:sz w:val="24"/>
        </w:rPr>
        <w:t>C)    The simple regression is probably overfit.</w:t>
      </w:r>
      <w:r>
        <w:rPr>
          <w:rFonts w:ascii="Times New Roman"/>
          <w:sz w:val="24"/>
        </w:rPr>
        <w:br/>
      </w:r>
      <w:r>
        <w:rPr>
          <w:rFonts w:ascii="Times New Roman"/>
          <w:sz w:val="24"/>
        </w:rPr>
        <w:tab/>
      </w:r>
      <w:r>
        <w:rPr>
          <w:rFonts w:ascii="Times New Roman"/>
          <w:color w:val="000000"/>
          <w:sz w:val="24"/>
        </w:rPr>
        <w:t>D)    The multiple regression probably suffers from rampant multicollinea</w:t>
      </w:r>
      <w:r>
        <w:rPr>
          <w:rFonts w:ascii="Times New Roman"/>
          <w:color w:val="000000"/>
          <w:sz w:val="24"/>
        </w:rPr>
        <w:t>rity.</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58)</w:t>
      </w:r>
      <w:r>
        <w:rPr>
          <w:rFonts w:ascii="Times New Roman"/>
          <w:b/>
          <w:sz w:val="24"/>
        </w:rPr>
        <w:tab/>
      </w:r>
      <w:r>
        <w:rPr>
          <w:rFonts w:ascii="Times New Roman"/>
          <w:color w:val="000000"/>
          <w:sz w:val="24"/>
        </w:rPr>
        <w:t xml:space="preserve">Estimated Demand FunctionThe following is an estimated demand function:   </w:t>
      </w:r>
      <w:r>
        <w:rPr>
          <w:rFonts w:ascii="Times New Roman"/>
          <w:sz w:val="24"/>
        </w:rPr>
        <w:br/>
      </w:r>
      <w:r>
        <w:rPr>
          <w:rFonts w:ascii="Times New Roman"/>
          <w:color w:val="000000"/>
          <w:sz w:val="24"/>
        </w:rPr>
        <w:t xml:space="preserve">   </w:t>
      </w:r>
      <w:r>
        <w:rPr>
          <w:rFonts w:ascii="Times New Roman"/>
          <w:sz w:val="24"/>
        </w:rPr>
        <w:br/>
      </w:r>
    </w:p>
    <w:tbl>
      <w:tblPr>
        <w:tblW w:w="0" w:type="auto"/>
        <w:tblLook w:val="04A0" w:firstRow="1" w:lastRow="0" w:firstColumn="1" w:lastColumn="0" w:noHBand="0" w:noVBand="1"/>
      </w:tblPr>
      <w:tblGrid>
        <w:gridCol w:w="312"/>
        <w:gridCol w:w="80"/>
        <w:gridCol w:w="261"/>
        <w:gridCol w:w="80"/>
        <w:gridCol w:w="560"/>
        <w:gridCol w:w="80"/>
        <w:gridCol w:w="261"/>
        <w:gridCol w:w="774"/>
        <w:gridCol w:w="665"/>
        <w:gridCol w:w="454"/>
        <w:gridCol w:w="261"/>
        <w:gridCol w:w="632"/>
        <w:gridCol w:w="694"/>
        <w:gridCol w:w="155"/>
        <w:gridCol w:w="418"/>
        <w:gridCol w:w="582"/>
      </w:tblGrid>
      <w:tr w:rsidR="00C000FB">
        <w:trPr>
          <w:trHeight w:val="30"/>
        </w:trPr>
        <w:tc>
          <w:tcPr>
            <w:tcW w:w="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Q</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875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7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6X</w:t>
            </w:r>
            <w:r>
              <w:rPr>
                <w:rFonts w:ascii="Times New Roman" w:hAnsi="Times New Roman"/>
                <w:color w:val="000000"/>
                <w:vertAlign w:val="subscript"/>
              </w:rPr>
              <w:t>A</w:t>
            </w:r>
          </w:p>
        </w:tc>
        <w:tc>
          <w:tcPr>
            <w:tcW w:w="4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6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15Y</w:t>
            </w:r>
          </w:p>
        </w:tc>
        <w:tc>
          <w:tcPr>
            <w:tcW w:w="69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4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5P</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
          <w:wAfter w:w="1080" w:type="dxa"/>
          <w:trHeight w:val="30"/>
        </w:trPr>
        <w:tc>
          <w:tcPr>
            <w:tcW w:w="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7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(125)</w:t>
            </w:r>
          </w:p>
        </w:tc>
        <w:tc>
          <w:tcPr>
            <w:tcW w:w="6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w:t>
            </w:r>
          </w:p>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9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w:t>
            </w:r>
          </w:p>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Where Q is quantity sold, X</w:t>
      </w:r>
      <w:r>
        <w:rPr>
          <w:rFonts w:ascii="Times New Roman"/>
          <w:color w:val="000000"/>
          <w:sz w:val="24"/>
          <w:vertAlign w:val="subscript"/>
        </w:rPr>
        <w:t xml:space="preserve">A </w:t>
      </w:r>
      <w:r>
        <w:rPr>
          <w:rFonts w:ascii="Times New Roman"/>
          <w:color w:val="000000"/>
          <w:sz w:val="24"/>
        </w:rPr>
        <w:t xml:space="preserve">is advertising expenditure (in thousands of dollars), Y </w:t>
      </w:r>
      <w:r>
        <w:rPr>
          <w:rFonts w:ascii="Times New Roman"/>
          <w:color w:val="000000"/>
          <w:sz w:val="24"/>
        </w:rPr>
        <w:t>is income (in thousands of dollars), and P is the good</w:t>
      </w:r>
      <w:r>
        <w:rPr>
          <w:rFonts w:ascii="Times New Roman"/>
          <w:color w:val="000000"/>
          <w:sz w:val="24"/>
        </w:rPr>
        <w:t>’</w:t>
      </w:r>
      <w:r>
        <w:rPr>
          <w:rFonts w:ascii="Times New Roman"/>
          <w:color w:val="000000"/>
          <w:sz w:val="24"/>
        </w:rPr>
        <w:t>s price. The standard errors for each estimate are in parentheses. The equation has been estimated from 10 years of quarterly data. The adjusted R</w:t>
      </w:r>
      <w:r>
        <w:rPr>
          <w:rFonts w:ascii="Times New Roman"/>
          <w:color w:val="000000"/>
          <w:sz w:val="24"/>
          <w:vertAlign w:val="superscript"/>
        </w:rPr>
        <w:t>2</w:t>
      </w:r>
      <w:r>
        <w:rPr>
          <w:rFonts w:ascii="Times New Roman"/>
          <w:color w:val="000000"/>
          <w:sz w:val="24"/>
        </w:rPr>
        <w:t xml:space="preserve"> was 0.92; the F-statistic was 57; the Standard Error </w:t>
      </w:r>
      <w:r>
        <w:rPr>
          <w:rFonts w:ascii="Times New Roman"/>
          <w:color w:val="000000"/>
          <w:sz w:val="24"/>
        </w:rPr>
        <w:t>of the Estimate (SEE) is 25.</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Suppose the values of the explanatory variables next period are: Advertising = $100,000; Income = $10,000; and Price = $100.</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For the above regression, an estimated 95 percent confidence interval around the sales predictio</w:t>
      </w:r>
      <w:r>
        <w:rPr>
          <w:rFonts w:ascii="Times New Roman"/>
          <w:color w:val="000000"/>
          <w:sz w:val="24"/>
        </w:rPr>
        <w:t>n would be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1025 to 1125.</w:t>
      </w:r>
      <w:r>
        <w:rPr>
          <w:rFonts w:ascii="Times New Roman"/>
          <w:sz w:val="24"/>
        </w:rPr>
        <w:tab/>
      </w:r>
      <w:r>
        <w:rPr>
          <w:rFonts w:ascii="Times New Roman"/>
          <w:sz w:val="24"/>
        </w:rPr>
        <w:br/>
      </w:r>
      <w:r>
        <w:rPr>
          <w:rFonts w:ascii="Times New Roman"/>
          <w:sz w:val="24"/>
        </w:rPr>
        <w:tab/>
      </w:r>
      <w:r>
        <w:rPr>
          <w:rFonts w:ascii="Times New Roman"/>
          <w:color w:val="000000"/>
          <w:sz w:val="24"/>
        </w:rPr>
        <w:t>B)    1075 to 1175.</w:t>
      </w:r>
      <w:r>
        <w:rPr>
          <w:rFonts w:ascii="Times New Roman"/>
          <w:sz w:val="24"/>
        </w:rPr>
        <w:br/>
      </w:r>
      <w:r>
        <w:rPr>
          <w:rFonts w:ascii="Times New Roman"/>
          <w:sz w:val="24"/>
        </w:rPr>
        <w:tab/>
      </w:r>
      <w:r>
        <w:rPr>
          <w:rFonts w:ascii="Times New Roman"/>
          <w:color w:val="000000"/>
          <w:sz w:val="24"/>
        </w:rPr>
        <w:t>C)    1760 to 1920.</w:t>
      </w:r>
      <w:r>
        <w:rPr>
          <w:rFonts w:ascii="Times New Roman"/>
          <w:sz w:val="24"/>
        </w:rPr>
        <w:br/>
      </w:r>
      <w:r>
        <w:rPr>
          <w:rFonts w:ascii="Times New Roman"/>
          <w:sz w:val="24"/>
        </w:rPr>
        <w:tab/>
      </w:r>
      <w:r>
        <w:rPr>
          <w:rFonts w:ascii="Times New Roman"/>
          <w:color w:val="000000"/>
          <w:sz w:val="24"/>
        </w:rPr>
        <w:t>D)    1425 to 1850.</w:t>
      </w:r>
      <w:r>
        <w:rPr>
          <w:rFonts w:ascii="Times New Roman"/>
          <w:sz w:val="24"/>
        </w:rPr>
        <w:br/>
      </w:r>
      <w:r>
        <w:rPr>
          <w:rFonts w:ascii="Times New Roman"/>
          <w:sz w:val="24"/>
        </w:rPr>
        <w:tab/>
      </w:r>
      <w:r>
        <w:rPr>
          <w:rFonts w:ascii="Times New Roman"/>
          <w:color w:val="000000"/>
          <w:sz w:val="24"/>
        </w:rPr>
        <w:t>E)    1125 to 1225.</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59)</w:t>
      </w:r>
      <w:r>
        <w:rPr>
          <w:rFonts w:ascii="Times New Roman"/>
          <w:b/>
          <w:sz w:val="24"/>
        </w:rPr>
        <w:tab/>
      </w:r>
      <w:r>
        <w:rPr>
          <w:rFonts w:ascii="Times New Roman"/>
          <w:color w:val="000000"/>
          <w:sz w:val="24"/>
        </w:rPr>
        <w:t>Which of the following "goodness-of-fit" measures should not be used in the context of multiple regression?</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F statistic</w:t>
      </w:r>
      <w:r>
        <w:rPr>
          <w:rFonts w:ascii="Times New Roman"/>
          <w:sz w:val="24"/>
        </w:rPr>
        <w:tab/>
      </w:r>
      <w:r>
        <w:rPr>
          <w:rFonts w:ascii="Times New Roman"/>
          <w:sz w:val="24"/>
        </w:rPr>
        <w:br/>
      </w:r>
      <w:r>
        <w:rPr>
          <w:rFonts w:ascii="Times New Roman"/>
          <w:sz w:val="24"/>
        </w:rPr>
        <w:tab/>
      </w:r>
      <w:r>
        <w:rPr>
          <w:rFonts w:ascii="Times New Roman"/>
          <w:color w:val="000000"/>
          <w:sz w:val="24"/>
        </w:rPr>
        <w:t>B)    The Simple Coefficient of Determination</w:t>
      </w:r>
      <w:r>
        <w:rPr>
          <w:rFonts w:ascii="Times New Roman"/>
          <w:sz w:val="24"/>
        </w:rPr>
        <w:br/>
      </w:r>
      <w:r>
        <w:rPr>
          <w:rFonts w:ascii="Times New Roman"/>
          <w:sz w:val="24"/>
        </w:rPr>
        <w:tab/>
      </w:r>
      <w:r>
        <w:rPr>
          <w:rFonts w:ascii="Times New Roman"/>
          <w:color w:val="000000"/>
          <w:sz w:val="24"/>
        </w:rPr>
        <w:t>C)    None of the options are correct.</w:t>
      </w:r>
      <w:r>
        <w:rPr>
          <w:rFonts w:ascii="Times New Roman"/>
          <w:sz w:val="24"/>
        </w:rPr>
        <w:br/>
      </w:r>
      <w:r>
        <w:rPr>
          <w:rFonts w:ascii="Times New Roman"/>
          <w:sz w:val="24"/>
        </w:rPr>
        <w:tab/>
      </w:r>
      <w:r>
        <w:rPr>
          <w:rFonts w:ascii="Times New Roman"/>
          <w:color w:val="000000"/>
          <w:sz w:val="24"/>
        </w:rPr>
        <w:t>D)    The Durbin-Watson statistic</w:t>
      </w:r>
      <w:r>
        <w:rPr>
          <w:rFonts w:ascii="Times New Roman"/>
          <w:sz w:val="24"/>
        </w:rPr>
        <w:br/>
      </w:r>
      <w:r>
        <w:rPr>
          <w:rFonts w:ascii="Times New Roman"/>
          <w:sz w:val="24"/>
        </w:rPr>
        <w:tab/>
      </w:r>
      <w:r>
        <w:rPr>
          <w:rFonts w:ascii="Times New Roman"/>
          <w:color w:val="000000"/>
          <w:sz w:val="24"/>
        </w:rPr>
        <w:t>E)    The AIC and BIC criteria</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60)</w:t>
      </w:r>
      <w:r>
        <w:rPr>
          <w:rFonts w:ascii="Times New Roman"/>
          <w:b/>
          <w:sz w:val="24"/>
        </w:rPr>
        <w:tab/>
      </w:r>
      <w:r>
        <w:rPr>
          <w:rFonts w:ascii="Times New Roman"/>
          <w:color w:val="000000"/>
          <w:sz w:val="24"/>
        </w:rPr>
        <w:t xml:space="preserve">Including male and female dummy variables in the same </w:t>
      </w:r>
      <w:r>
        <w:rPr>
          <w:rFonts w:ascii="Times New Roman"/>
          <w:color w:val="000000"/>
          <w:sz w:val="24"/>
        </w:rPr>
        <w:t>regression to represent sex will likely result in</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near multicollinearity.</w:t>
      </w:r>
      <w:r>
        <w:rPr>
          <w:rFonts w:ascii="Times New Roman"/>
          <w:sz w:val="24"/>
        </w:rPr>
        <w:tab/>
      </w:r>
      <w:r>
        <w:rPr>
          <w:rFonts w:ascii="Times New Roman"/>
          <w:sz w:val="24"/>
        </w:rPr>
        <w:br/>
      </w:r>
      <w:r>
        <w:rPr>
          <w:rFonts w:ascii="Times New Roman"/>
          <w:sz w:val="24"/>
        </w:rPr>
        <w:tab/>
      </w:r>
      <w:r>
        <w:rPr>
          <w:rFonts w:ascii="Times New Roman"/>
          <w:color w:val="000000"/>
          <w:sz w:val="24"/>
        </w:rPr>
        <w:t>B)    heteroscedasticity.</w:t>
      </w:r>
      <w:r>
        <w:rPr>
          <w:rFonts w:ascii="Times New Roman"/>
          <w:sz w:val="24"/>
        </w:rPr>
        <w:br/>
      </w:r>
      <w:r>
        <w:rPr>
          <w:rFonts w:ascii="Times New Roman"/>
          <w:sz w:val="24"/>
        </w:rPr>
        <w:tab/>
      </w:r>
      <w:r>
        <w:rPr>
          <w:rFonts w:ascii="Times New Roman"/>
          <w:color w:val="000000"/>
          <w:sz w:val="24"/>
        </w:rPr>
        <w:t>C)    All of the options are correct.</w:t>
      </w:r>
      <w:r>
        <w:rPr>
          <w:rFonts w:ascii="Times New Roman"/>
          <w:sz w:val="24"/>
        </w:rPr>
        <w:br/>
      </w:r>
      <w:r>
        <w:rPr>
          <w:rFonts w:ascii="Times New Roman"/>
          <w:sz w:val="24"/>
        </w:rPr>
        <w:tab/>
      </w:r>
      <w:r>
        <w:rPr>
          <w:rFonts w:ascii="Times New Roman"/>
          <w:color w:val="000000"/>
          <w:sz w:val="24"/>
        </w:rPr>
        <w:t>D)    serial correlation.</w:t>
      </w:r>
      <w:r>
        <w:rPr>
          <w:rFonts w:ascii="Times New Roman"/>
          <w:sz w:val="24"/>
        </w:rPr>
        <w:br/>
      </w:r>
      <w:r>
        <w:rPr>
          <w:rFonts w:ascii="Times New Roman"/>
          <w:sz w:val="24"/>
        </w:rPr>
        <w:tab/>
      </w:r>
      <w:r>
        <w:rPr>
          <w:rFonts w:ascii="Times New Roman"/>
          <w:color w:val="000000"/>
          <w:sz w:val="24"/>
        </w:rPr>
        <w:t>E)    perfect multicollinearity.</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61)</w:t>
      </w:r>
      <w:r>
        <w:rPr>
          <w:rFonts w:ascii="Times New Roman"/>
          <w:b/>
          <w:sz w:val="24"/>
        </w:rPr>
        <w:tab/>
      </w:r>
      <w:r>
        <w:rPr>
          <w:rFonts w:ascii="Times New Roman"/>
          <w:color w:val="000000"/>
          <w:sz w:val="24"/>
        </w:rPr>
        <w:t>A real estate builder</w:t>
      </w:r>
      <w:r>
        <w:rPr>
          <w:rFonts w:ascii="Times New Roman"/>
          <w:color w:val="000000"/>
          <w:sz w:val="24"/>
        </w:rPr>
        <w:t xml:space="preserve"> wishes to determine how house size (House) is influenced by family income (Income), family size (Size), and education of the head of household (School). House size is measured in hundreds of square feet, income is measured in thousands of dollars, and edu</w:t>
      </w:r>
      <w:r>
        <w:rPr>
          <w:rFonts w:ascii="Times New Roman"/>
          <w:color w:val="000000"/>
          <w:sz w:val="24"/>
        </w:rPr>
        <w:t>cation is measured in years. The builder randomly selected 50 families and ran a multiple regression. The regression statistics are below:Regression Statistics</w:t>
      </w:r>
    </w:p>
    <w:tbl>
      <w:tblPr>
        <w:tblW w:w="0" w:type="auto"/>
        <w:tblLook w:val="04A0" w:firstRow="1" w:lastRow="0" w:firstColumn="1" w:lastColumn="0" w:noHBand="0" w:noVBand="1"/>
      </w:tblPr>
      <w:tblGrid>
        <w:gridCol w:w="1576"/>
        <w:gridCol w:w="1167"/>
        <w:gridCol w:w="765"/>
        <w:gridCol w:w="1104"/>
        <w:gridCol w:w="724"/>
        <w:gridCol w:w="516"/>
        <w:gridCol w:w="980"/>
        <w:gridCol w:w="49"/>
        <w:gridCol w:w="49"/>
        <w:gridCol w:w="49"/>
        <w:gridCol w:w="741"/>
        <w:gridCol w:w="49"/>
        <w:gridCol w:w="730"/>
        <w:gridCol w:w="730"/>
        <w:gridCol w:w="131"/>
      </w:tblGrid>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0.748</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0.726</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5.195</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Observations</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50</w:t>
            </w:r>
          </w:p>
        </w:tc>
      </w:tr>
      <w:tr w:rsidR="00C000FB">
        <w:trPr>
          <w:gridAfter w:val="14"/>
          <w:wAfter w:w="504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ANOVA </w:t>
            </w:r>
            <w:r>
              <w:rPr>
                <w:rFonts w:ascii="Times New Roman" w:hAnsi="Times New Roman"/>
                <w:color w:val="000000"/>
              </w:rPr>
              <w:t>Table</w:t>
            </w:r>
          </w:p>
        </w:tc>
      </w:tr>
      <w:tr w:rsidR="00C000FB">
        <w:trPr>
          <w:gridAfter w:val="9"/>
          <w:wAfter w:w="32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Sig. F</w:t>
            </w:r>
          </w:p>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3605.7736</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901.4434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1214.2264</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29.9892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4820.0000</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Std.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Intercept</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1.6335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5.8078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0.281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0.4485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0.1137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3.9545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Size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4.2615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0.8062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School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0.6517</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0.4319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Dependent variable is House.Referring to the Real Estate Builder regression results, when the builder used a simple linear </w:t>
      </w:r>
      <w:r>
        <w:rPr>
          <w:rFonts w:ascii="Times New Roman"/>
          <w:color w:val="000000"/>
          <w:sz w:val="24"/>
        </w:rPr>
        <w:t xml:space="preserve">regression model with house size (House) as the dependent variable and education (School) as the independent variable, she obtained an Adjusted R Squared value of 23.0%. What additional percentage of the total variation in house size has been explained by </w:t>
      </w:r>
      <w:r>
        <w:rPr>
          <w:rFonts w:ascii="Times New Roman"/>
          <w:color w:val="000000"/>
          <w:sz w:val="24"/>
        </w:rPr>
        <w:t>including family size and income in the multiple regression?</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49.6%</w:t>
      </w:r>
      <w:r>
        <w:rPr>
          <w:rFonts w:ascii="Times New Roman"/>
          <w:sz w:val="24"/>
        </w:rPr>
        <w:tab/>
      </w:r>
      <w:r>
        <w:rPr>
          <w:rFonts w:ascii="Times New Roman"/>
          <w:sz w:val="24"/>
        </w:rPr>
        <w:br/>
      </w:r>
      <w:r>
        <w:rPr>
          <w:rFonts w:ascii="Times New Roman"/>
          <w:sz w:val="24"/>
        </w:rPr>
        <w:tab/>
      </w:r>
      <w:r>
        <w:rPr>
          <w:rFonts w:ascii="Times New Roman"/>
          <w:color w:val="000000"/>
          <w:sz w:val="24"/>
        </w:rPr>
        <w:t>B)    2.8%</w:t>
      </w:r>
      <w:r>
        <w:rPr>
          <w:rFonts w:ascii="Times New Roman"/>
          <w:sz w:val="24"/>
        </w:rPr>
        <w:br/>
      </w:r>
      <w:r>
        <w:rPr>
          <w:rFonts w:ascii="Times New Roman"/>
          <w:sz w:val="24"/>
        </w:rPr>
        <w:tab/>
      </w:r>
      <w:r>
        <w:rPr>
          <w:rFonts w:ascii="Times New Roman"/>
          <w:color w:val="000000"/>
          <w:sz w:val="24"/>
        </w:rPr>
        <w:t>C)    72.6%</w:t>
      </w:r>
      <w:r>
        <w:rPr>
          <w:rFonts w:ascii="Times New Roman"/>
          <w:sz w:val="24"/>
        </w:rPr>
        <w:br/>
      </w:r>
      <w:r>
        <w:rPr>
          <w:rFonts w:ascii="Times New Roman"/>
          <w:sz w:val="24"/>
        </w:rPr>
        <w:tab/>
      </w:r>
      <w:r>
        <w:rPr>
          <w:rFonts w:ascii="Times New Roman"/>
          <w:color w:val="000000"/>
          <w:sz w:val="24"/>
        </w:rPr>
        <w:t>D)    74.8%</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62)</w:t>
      </w:r>
      <w:r>
        <w:rPr>
          <w:rFonts w:ascii="Times New Roman"/>
          <w:b/>
          <w:sz w:val="24"/>
        </w:rPr>
        <w:tab/>
      </w:r>
      <w:r>
        <w:rPr>
          <w:rFonts w:ascii="Times New Roman"/>
          <w:color w:val="000000"/>
          <w:sz w:val="24"/>
        </w:rPr>
        <w:t xml:space="preserve">Domestic Car SalesConsider the following multiple regression model of domestic car sales (DCS) where:DCS = domestic </w:t>
      </w:r>
      <w:r>
        <w:rPr>
          <w:rFonts w:ascii="Times New Roman"/>
          <w:color w:val="000000"/>
          <w:sz w:val="24"/>
        </w:rPr>
        <w:t>car salesDCSP = domestic car sales price (in dollars)PR = prime rate as a percent (i.e., 10% would be entered as 10)Q2 = quarter 2 dummy variableQ3 = quarter 3 dummy variableQ4 = quarter 4 dummy variable</w:t>
      </w:r>
      <w:r>
        <w:rPr>
          <w:rFonts w:ascii="Times New Roman"/>
          <w:noProof/>
          <w:sz w:val="24"/>
        </w:rPr>
        <w:drawing>
          <wp:inline distT="0" distB="0" distL="0" distR="0">
            <wp:extent cx="5732145" cy="2552093"/>
            <wp:effectExtent l="0" t="0" r="0" b="0"/>
            <wp:docPr id="12" name="dcs_jpg.ext" descr="dcs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jpg.ext"/>
                    <pic:cNvPicPr/>
                  </pic:nvPicPr>
                  <pic:blipFill>
                    <a:blip r:embed="rId11"/>
                    <a:stretch>
                      <a:fillRect/>
                    </a:stretch>
                  </pic:blipFill>
                  <pic:spPr>
                    <a:xfrm>
                      <a:off x="0" y="0"/>
                      <a:ext cx="5732145" cy="2552093"/>
                    </a:xfrm>
                    <a:prstGeom prst="rect">
                      <a:avLst/>
                    </a:prstGeom>
                  </pic:spPr>
                </pic:pic>
              </a:graphicData>
            </a:graphic>
          </wp:inline>
        </w:drawing>
      </w:r>
      <w:r>
        <w:rPr>
          <w:rFonts w:ascii="Times New Roman"/>
          <w:color w:val="000000"/>
          <w:sz w:val="24"/>
        </w:rPr>
        <w:t>Multiple Regression</w:t>
      </w:r>
      <w:r>
        <w:rPr>
          <w:rFonts w:ascii="Times New Roman"/>
          <w:color w:val="000000"/>
          <w:sz w:val="24"/>
        </w:rPr>
        <w:t>—</w:t>
      </w:r>
      <w:r>
        <w:rPr>
          <w:rFonts w:ascii="Times New Roman"/>
          <w:color w:val="000000"/>
          <w:sz w:val="24"/>
        </w:rPr>
        <w:t xml:space="preserve"> Result FormulaDCS = 3,266.66 + </w:t>
      </w:r>
      <w:r>
        <w:rPr>
          <w:rFonts w:ascii="Times New Roman"/>
          <w:color w:val="000000"/>
          <w:sz w:val="24"/>
        </w:rPr>
        <w:t xml:space="preserve">((DCSP)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0.098297) + ((PR)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21.17) + ((Q2) </w:t>
      </w:r>
      <w:r>
        <w:rPr>
          <w:rFonts w:ascii="Times New Roman"/>
          <w:color w:val="000000"/>
          <w:sz w:val="24"/>
        </w:rPr>
        <w:t>×</w:t>
      </w:r>
      <w:r>
        <w:rPr>
          <w:rFonts w:ascii="Times New Roman"/>
          <w:color w:val="000000"/>
          <w:sz w:val="24"/>
        </w:rPr>
        <w:t xml:space="preserve"> 292.88) + ((Q3) </w:t>
      </w:r>
      <w:r>
        <w:rPr>
          <w:rFonts w:ascii="Times New Roman"/>
          <w:color w:val="000000"/>
          <w:sz w:val="24"/>
        </w:rPr>
        <w:t>×</w:t>
      </w:r>
      <w:r>
        <w:rPr>
          <w:rFonts w:ascii="Times New Roman"/>
          <w:color w:val="000000"/>
          <w:sz w:val="24"/>
        </w:rPr>
        <w:t xml:space="preserve"> 149.07) + ((Q4)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60.25)</w:t>
      </w:r>
    </w:p>
    <w:tbl>
      <w:tblPr>
        <w:tblW w:w="0" w:type="auto"/>
        <w:tblLook w:val="04A0" w:firstRow="1" w:lastRow="0" w:firstColumn="1" w:lastColumn="0" w:noHBand="0" w:noVBand="1"/>
      </w:tblPr>
      <w:tblGrid>
        <w:gridCol w:w="902"/>
        <w:gridCol w:w="684"/>
        <w:gridCol w:w="1009"/>
        <w:gridCol w:w="766"/>
        <w:gridCol w:w="683"/>
        <w:gridCol w:w="683"/>
        <w:gridCol w:w="289"/>
        <w:gridCol w:w="735"/>
        <w:gridCol w:w="870"/>
        <w:gridCol w:w="35"/>
        <w:gridCol w:w="35"/>
        <w:gridCol w:w="543"/>
        <w:gridCol w:w="35"/>
        <w:gridCol w:w="35"/>
        <w:gridCol w:w="356"/>
        <w:gridCol w:w="35"/>
        <w:gridCol w:w="35"/>
        <w:gridCol w:w="543"/>
        <w:gridCol w:w="35"/>
        <w:gridCol w:w="35"/>
        <w:gridCol w:w="462"/>
        <w:gridCol w:w="35"/>
        <w:gridCol w:w="35"/>
        <w:gridCol w:w="450"/>
        <w:gridCol w:w="35"/>
      </w:tblGrid>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Regression Selected)</w:t>
            </w:r>
          </w:p>
        </w:tc>
      </w:tr>
      <w:tr w:rsidR="00C000FB">
        <w:trPr>
          <w:gridAfter w:val="20"/>
          <w:wAfter w:w="720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1,834,180.23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366,836.05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494,506.47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14,544.31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2,328,686.70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Coefficient Table </w:t>
            </w:r>
            <w:r>
              <w:rPr>
                <w:rFonts w:ascii="Times New Roman" w:hAnsi="Times New Roman"/>
                <w:color w:val="000000"/>
              </w:rPr>
              <w:lastRenderedPageBreak/>
              <w:t>(Multiple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3,266.66</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288.10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128.56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25.22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0.10</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7.18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21.17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Q2</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292.88</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Q3</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149.07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Q4</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60.25</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492.41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494.10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1,802.86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Mean </w:t>
            </w:r>
            <w:r>
              <w:rPr>
                <w:rFonts w:ascii="Times New Roman" w:hAnsi="Times New Roman"/>
                <w:color w:val="000000"/>
              </w:rPr>
              <w:t>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244.36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78.76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2,272.60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75.64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Root Mean </w:t>
            </w:r>
            <w:r>
              <w:rPr>
                <w:rFonts w:ascii="Times New Roman" w:hAnsi="Times New Roman"/>
                <w:color w:val="000000"/>
              </w:rPr>
              <w:lastRenderedPageBreak/>
              <w:t>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111.19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851.30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In the domestic car sales regression above, what evidence do </w:t>
      </w:r>
      <w:r>
        <w:rPr>
          <w:rFonts w:ascii="Times New Roman"/>
          <w:color w:val="000000"/>
          <w:sz w:val="24"/>
        </w:rPr>
        <w:t>you have of any pattern in the error terms?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SEE indicates a high probability of a pattern in the error terms.</w:t>
      </w:r>
      <w:r>
        <w:rPr>
          <w:rFonts w:ascii="Times New Roman"/>
          <w:sz w:val="24"/>
        </w:rPr>
        <w:tab/>
      </w:r>
      <w:r>
        <w:rPr>
          <w:rFonts w:ascii="Times New Roman"/>
          <w:sz w:val="24"/>
        </w:rPr>
        <w:br/>
      </w:r>
      <w:r>
        <w:rPr>
          <w:rFonts w:ascii="Times New Roman"/>
          <w:sz w:val="24"/>
        </w:rPr>
        <w:tab/>
      </w:r>
      <w:r>
        <w:rPr>
          <w:rFonts w:ascii="Times New Roman"/>
          <w:color w:val="000000"/>
          <w:sz w:val="24"/>
        </w:rPr>
        <w:t>B)    There are no error terms in this regression and so there can be no pattern.</w:t>
      </w:r>
      <w:r>
        <w:rPr>
          <w:rFonts w:ascii="Times New Roman"/>
          <w:sz w:val="24"/>
        </w:rPr>
        <w:br/>
      </w:r>
      <w:r>
        <w:rPr>
          <w:rFonts w:ascii="Times New Roman"/>
          <w:sz w:val="24"/>
        </w:rPr>
        <w:tab/>
      </w:r>
      <w:r>
        <w:rPr>
          <w:rFonts w:ascii="Times New Roman"/>
          <w:color w:val="000000"/>
          <w:sz w:val="24"/>
        </w:rPr>
        <w:t xml:space="preserve">C)    The Durbin Watson statistic reported </w:t>
      </w:r>
      <w:r>
        <w:rPr>
          <w:rFonts w:ascii="Times New Roman"/>
          <w:color w:val="000000"/>
          <w:sz w:val="24"/>
        </w:rPr>
        <w:t>indicates little first order pattern in the error terms.</w:t>
      </w:r>
      <w:r>
        <w:rPr>
          <w:rFonts w:ascii="Times New Roman"/>
          <w:sz w:val="24"/>
        </w:rPr>
        <w:br/>
      </w:r>
      <w:r>
        <w:rPr>
          <w:rFonts w:ascii="Times New Roman"/>
          <w:sz w:val="24"/>
        </w:rPr>
        <w:tab/>
      </w:r>
      <w:r>
        <w:rPr>
          <w:rFonts w:ascii="Times New Roman"/>
          <w:color w:val="000000"/>
          <w:sz w:val="24"/>
        </w:rPr>
        <w:t>D)    The AIC and BIC both indicate a pattern in the error terms.</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63)</w:t>
      </w:r>
      <w:r>
        <w:rPr>
          <w:rFonts w:ascii="Times New Roman"/>
          <w:b/>
          <w:sz w:val="24"/>
        </w:rPr>
        <w:tab/>
      </w:r>
      <w:r>
        <w:rPr>
          <w:rFonts w:ascii="Times New Roman"/>
          <w:color w:val="000000"/>
          <w:sz w:val="24"/>
        </w:rPr>
        <w:t>Bottled Water</w:t>
      </w:r>
      <w:r>
        <w:rPr>
          <w:rFonts w:ascii="Times New Roman"/>
          <w:noProof/>
          <w:sz w:val="24"/>
        </w:rPr>
        <w:drawing>
          <wp:inline distT="0" distB="0" distL="0" distR="0">
            <wp:extent cx="5732145" cy="3142748"/>
            <wp:effectExtent l="0" t="0" r="0" b="0"/>
            <wp:docPr id="13" name="keating05-63_png.ext" descr="keating05-63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ating05-63_png.ext"/>
                    <pic:cNvPicPr/>
                  </pic:nvPicPr>
                  <pic:blipFill>
                    <a:blip r:embed="rId12"/>
                    <a:stretch>
                      <a:fillRect/>
                    </a:stretch>
                  </pic:blipFill>
                  <pic:spPr>
                    <a:xfrm>
                      <a:off x="0" y="0"/>
                      <a:ext cx="5732145" cy="3142748"/>
                    </a:xfrm>
                    <a:prstGeom prst="rect">
                      <a:avLst/>
                    </a:prstGeom>
                  </pic:spPr>
                </pic:pic>
              </a:graphicData>
            </a:graphic>
          </wp:inline>
        </w:drawing>
      </w:r>
      <w:r>
        <w:rPr>
          <w:rFonts w:ascii="Times New Roman"/>
          <w:color w:val="000000"/>
          <w:sz w:val="24"/>
        </w:rPr>
        <w:t>Shown above is the demand for bottled water in thousands of Gallons for 110 consecutive weeks. From</w:t>
      </w:r>
      <w:r>
        <w:rPr>
          <w:rFonts w:ascii="Times New Roman"/>
          <w:color w:val="000000"/>
          <w:sz w:val="24"/>
        </w:rPr>
        <w:t xml:space="preserve"> weeks 75 through 84, there was a severe flood in the area. Shown below are two regression results using this data. The </w:t>
      </w:r>
      <w:r>
        <w:rPr>
          <w:rFonts w:ascii="Times New Roman"/>
          <w:color w:val="000000"/>
          <w:sz w:val="24"/>
        </w:rPr>
        <w:t>“</w:t>
      </w:r>
      <w:r>
        <w:rPr>
          <w:rFonts w:ascii="Times New Roman"/>
          <w:color w:val="000000"/>
          <w:sz w:val="24"/>
        </w:rPr>
        <w:t>Week</w:t>
      </w:r>
      <w:r>
        <w:rPr>
          <w:rFonts w:ascii="Times New Roman"/>
          <w:color w:val="000000"/>
          <w:sz w:val="24"/>
        </w:rPr>
        <w:t>”</w:t>
      </w:r>
      <w:r>
        <w:rPr>
          <w:rFonts w:ascii="Times New Roman"/>
          <w:color w:val="000000"/>
          <w:sz w:val="24"/>
        </w:rPr>
        <w:t xml:space="preserve"> variable is an index of weeks from 1 through 109. The </w:t>
      </w:r>
      <w:r>
        <w:rPr>
          <w:rFonts w:ascii="Times New Roman"/>
          <w:color w:val="000000"/>
          <w:sz w:val="24"/>
        </w:rPr>
        <w:t>“</w:t>
      </w:r>
      <w:r>
        <w:rPr>
          <w:rFonts w:ascii="Times New Roman"/>
          <w:color w:val="000000"/>
          <w:sz w:val="24"/>
        </w:rPr>
        <w:t>Intervention</w:t>
      </w:r>
      <w:r>
        <w:rPr>
          <w:rFonts w:ascii="Times New Roman"/>
          <w:color w:val="000000"/>
          <w:sz w:val="24"/>
        </w:rPr>
        <w:t>”</w:t>
      </w:r>
      <w:r>
        <w:rPr>
          <w:rFonts w:ascii="Times New Roman"/>
          <w:color w:val="000000"/>
          <w:sz w:val="24"/>
        </w:rPr>
        <w:t xml:space="preserve"> variable is a dummy variable equaling one during the interve</w:t>
      </w:r>
      <w:r>
        <w:rPr>
          <w:rFonts w:ascii="Times New Roman"/>
          <w:color w:val="000000"/>
          <w:sz w:val="24"/>
        </w:rPr>
        <w:t>ntion and zero otherwise.Regression #1</w:t>
      </w:r>
    </w:p>
    <w:tbl>
      <w:tblPr>
        <w:tblW w:w="0" w:type="auto"/>
        <w:tblLook w:val="04A0" w:firstRow="1" w:lastRow="0" w:firstColumn="1" w:lastColumn="0" w:noHBand="0" w:noVBand="1"/>
      </w:tblPr>
      <w:tblGrid>
        <w:gridCol w:w="986"/>
        <w:gridCol w:w="941"/>
        <w:gridCol w:w="952"/>
        <w:gridCol w:w="838"/>
        <w:gridCol w:w="593"/>
        <w:gridCol w:w="491"/>
        <w:gridCol w:w="36"/>
        <w:gridCol w:w="805"/>
        <w:gridCol w:w="850"/>
        <w:gridCol w:w="645"/>
        <w:gridCol w:w="36"/>
        <w:gridCol w:w="491"/>
        <w:gridCol w:w="36"/>
        <w:gridCol w:w="36"/>
        <w:gridCol w:w="389"/>
        <w:gridCol w:w="36"/>
        <w:gridCol w:w="36"/>
        <w:gridCol w:w="36"/>
        <w:gridCol w:w="389"/>
        <w:gridCol w:w="36"/>
        <w:gridCol w:w="36"/>
        <w:gridCol w:w="36"/>
        <w:gridCol w:w="594"/>
        <w:gridCol w:w="36"/>
      </w:tblGrid>
      <w:tr w:rsidR="00C000FB">
        <w:trPr>
          <w:gridAfter w:val="23"/>
          <w:wAfter w:w="82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Regression Selected)</w:t>
            </w:r>
          </w:p>
        </w:tc>
      </w:tr>
      <w:tr w:rsidR="00C000FB">
        <w:trPr>
          <w:gridAfter w:val="19"/>
          <w:wAfter w:w="68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33,763.50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33,763.50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6,697.97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62.02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40,461.47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w:t>
            </w:r>
            <w:r>
              <w:rPr>
                <w:rFonts w:ascii="Times New Roman" w:hAnsi="Times New Roman"/>
                <w:color w:val="000000"/>
              </w:rPr>
              <w:t>Trail — Coefficient Table (Multiple Regression Selected)</w:t>
            </w:r>
          </w:p>
        </w:tc>
      </w:tr>
      <w:tr w:rsidR="00C000FB">
        <w:trPr>
          <w:gridAfter w:val="14"/>
          <w:wAfter w:w="50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23.33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94.28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1.51</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62.35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544.41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r>
      <w:tr w:rsidR="00C000FB">
        <w:trPr>
          <w:gridAfter w:val="20"/>
          <w:wAfter w:w="720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r>
      <w:tr w:rsidR="00C000FB">
        <w:trPr>
          <w:gridAfter w:val="14"/>
          <w:wAfter w:w="50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Week</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Forecast </w:t>
            </w:r>
            <w:r>
              <w:rPr>
                <w:rFonts w:ascii="Times New Roman" w:hAnsi="Times New Roman"/>
                <w:color w:val="000000"/>
              </w:rPr>
              <w:t>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766.17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768.87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124.90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83.45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167.08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83.29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60.89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Multiple Regression</w:t>
            </w:r>
          </w:p>
        </w:tc>
      </w:tr>
      <w:tr w:rsidR="00C000FB">
        <w:trPr>
          <w:gridAfter w:val="23"/>
          <w:wAfter w:w="828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Regression #2</w:t>
      </w:r>
    </w:p>
    <w:tbl>
      <w:tblPr>
        <w:tblW w:w="0" w:type="auto"/>
        <w:tblLook w:val="04A0" w:firstRow="1" w:lastRow="0" w:firstColumn="1" w:lastColumn="0" w:noHBand="0" w:noVBand="1"/>
      </w:tblPr>
      <w:tblGrid>
        <w:gridCol w:w="1021"/>
        <w:gridCol w:w="931"/>
        <w:gridCol w:w="942"/>
        <w:gridCol w:w="829"/>
        <w:gridCol w:w="1021"/>
        <w:gridCol w:w="485"/>
        <w:gridCol w:w="36"/>
        <w:gridCol w:w="796"/>
        <w:gridCol w:w="841"/>
        <w:gridCol w:w="36"/>
        <w:gridCol w:w="36"/>
        <w:gridCol w:w="588"/>
        <w:gridCol w:w="36"/>
        <w:gridCol w:w="36"/>
        <w:gridCol w:w="385"/>
        <w:gridCol w:w="36"/>
        <w:gridCol w:w="36"/>
        <w:gridCol w:w="36"/>
        <w:gridCol w:w="385"/>
        <w:gridCol w:w="36"/>
        <w:gridCol w:w="36"/>
        <w:gridCol w:w="740"/>
        <w:gridCol w:w="36"/>
      </w:tblGrid>
      <w:tr w:rsidR="00C000FB">
        <w:trPr>
          <w:gridAfter w:val="22"/>
          <w:wAfter w:w="79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 xml:space="preserve">Audit Trail — </w:t>
            </w:r>
            <w:r>
              <w:rPr>
                <w:rFonts w:ascii="Times New Roman" w:hAnsi="Times New Roman"/>
                <w:color w:val="000000"/>
              </w:rPr>
              <w:lastRenderedPageBreak/>
              <w:t>ANOVA Table (Multiple Regression Selected)</w:t>
            </w:r>
          </w:p>
        </w:tc>
      </w:tr>
      <w:tr w:rsidR="00C000FB">
        <w:trPr>
          <w:gridAfter w:val="18"/>
          <w:wAfter w:w="64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38,993.33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19,496.66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1.468.14</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40,461.47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43.50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133.39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1,420.94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Intervention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19.52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Intervention</w:t>
            </w:r>
          </w:p>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Demand</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Intervention</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599.21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601.91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124.90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96.37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167.08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96.30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13.35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Method </w:t>
            </w:r>
            <w:r>
              <w:rPr>
                <w:rFonts w:ascii="Times New Roman" w:hAnsi="Times New Roman"/>
                <w:color w:val="000000"/>
              </w:rPr>
              <w:t>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r>
      <w:tr w:rsidR="00C000FB">
        <w:trPr>
          <w:gridAfter w:val="21"/>
          <w:wAfter w:w="756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Multiple Regression</w:t>
            </w:r>
          </w:p>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Consider the two regressions immediately above. The "Intervention" variable in Regression #2 represents the flood period by taking on a value of "1" when there is a flood during that week and a </w:t>
      </w:r>
      <w:r>
        <w:rPr>
          <w:rFonts w:ascii="Times New Roman"/>
          <w:color w:val="000000"/>
          <w:sz w:val="24"/>
        </w:rPr>
        <w:t>value of zero otherwise. How would you interpret the coefficient of the "Intervention" variable in Regression #2?</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For each week in which flood occurred, 24.70 more bottled water is demanded than in the first week in the time series.</w:t>
      </w:r>
      <w:r>
        <w:rPr>
          <w:rFonts w:ascii="Times New Roman"/>
          <w:sz w:val="24"/>
        </w:rPr>
        <w:tab/>
      </w:r>
      <w:r>
        <w:rPr>
          <w:rFonts w:ascii="Times New Roman"/>
          <w:sz w:val="24"/>
        </w:rPr>
        <w:br/>
      </w:r>
      <w:r>
        <w:rPr>
          <w:rFonts w:ascii="Times New Roman"/>
          <w:sz w:val="24"/>
        </w:rPr>
        <w:tab/>
      </w:r>
      <w:r>
        <w:rPr>
          <w:rFonts w:ascii="Times New Roman"/>
          <w:color w:val="000000"/>
          <w:sz w:val="24"/>
        </w:rPr>
        <w:t>B)    F</w:t>
      </w:r>
      <w:r>
        <w:rPr>
          <w:rFonts w:ascii="Times New Roman"/>
          <w:color w:val="000000"/>
          <w:sz w:val="24"/>
        </w:rPr>
        <w:t>or each week in which flood occurred, 24.70 more bottled water is demanded than in the average nonflood week in the time series.</w:t>
      </w:r>
      <w:r>
        <w:rPr>
          <w:rFonts w:ascii="Times New Roman"/>
          <w:sz w:val="24"/>
        </w:rPr>
        <w:br/>
      </w:r>
      <w:r>
        <w:rPr>
          <w:rFonts w:ascii="Times New Roman"/>
          <w:sz w:val="24"/>
        </w:rPr>
        <w:tab/>
      </w:r>
      <w:r>
        <w:rPr>
          <w:rFonts w:ascii="Times New Roman"/>
          <w:color w:val="000000"/>
          <w:sz w:val="24"/>
        </w:rPr>
        <w:t>C)    For each week in which flood occurred, 24.70 more bottled water is demanded than in the week immediately preceding the b</w:t>
      </w:r>
      <w:r>
        <w:rPr>
          <w:rFonts w:ascii="Times New Roman"/>
          <w:color w:val="000000"/>
          <w:sz w:val="24"/>
        </w:rPr>
        <w:t>eginning of the flood.</w:t>
      </w:r>
      <w:r>
        <w:rPr>
          <w:rFonts w:ascii="Times New Roman"/>
          <w:sz w:val="24"/>
        </w:rPr>
        <w:br/>
      </w:r>
      <w:r>
        <w:rPr>
          <w:rFonts w:ascii="Times New Roman"/>
          <w:sz w:val="24"/>
        </w:rPr>
        <w:tab/>
      </w:r>
      <w:r>
        <w:rPr>
          <w:rFonts w:ascii="Times New Roman"/>
          <w:color w:val="000000"/>
          <w:sz w:val="24"/>
        </w:rPr>
        <w:t>D)    For each week in which flood occurred, 24.70 more bottled water is demanded than in the average week in the time series.</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64)</w:t>
      </w:r>
      <w:r>
        <w:rPr>
          <w:rFonts w:ascii="Times New Roman"/>
          <w:b/>
          <w:sz w:val="24"/>
        </w:rPr>
        <w:tab/>
      </w:r>
      <w:r>
        <w:rPr>
          <w:rFonts w:ascii="Times New Roman"/>
          <w:color w:val="000000"/>
          <w:sz w:val="24"/>
        </w:rPr>
        <w:t>Which of the following is not useful advice in using multiple regression to generate f</w:t>
      </w:r>
      <w:r>
        <w:rPr>
          <w:rFonts w:ascii="Times New Roman"/>
          <w:color w:val="000000"/>
          <w:sz w:val="24"/>
        </w:rPr>
        <w:t>orecasts?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Use the AIC and BIC measures to help in selecting the appropriate set of independent variables.</w:t>
      </w:r>
      <w:r>
        <w:rPr>
          <w:rFonts w:ascii="Times New Roman"/>
          <w:sz w:val="24"/>
        </w:rPr>
        <w:tab/>
      </w:r>
      <w:r>
        <w:rPr>
          <w:rFonts w:ascii="Times New Roman"/>
          <w:sz w:val="24"/>
        </w:rPr>
        <w:br/>
      </w:r>
      <w:r>
        <w:rPr>
          <w:rFonts w:ascii="Times New Roman"/>
          <w:sz w:val="24"/>
        </w:rPr>
        <w:tab/>
      </w:r>
      <w:r>
        <w:rPr>
          <w:rFonts w:ascii="Times New Roman"/>
          <w:color w:val="000000"/>
          <w:sz w:val="24"/>
        </w:rPr>
        <w:t>B)    All of the options are correct.</w:t>
      </w:r>
      <w:r>
        <w:rPr>
          <w:rFonts w:ascii="Times New Roman"/>
          <w:sz w:val="24"/>
        </w:rPr>
        <w:br/>
      </w:r>
      <w:r>
        <w:rPr>
          <w:rFonts w:ascii="Times New Roman"/>
          <w:sz w:val="24"/>
        </w:rPr>
        <w:tab/>
      </w:r>
      <w:r>
        <w:rPr>
          <w:rFonts w:ascii="Times New Roman"/>
          <w:color w:val="000000"/>
          <w:sz w:val="24"/>
        </w:rPr>
        <w:t>C)    One should always prefer quantitative models to subjective expertise.</w:t>
      </w:r>
      <w:r>
        <w:rPr>
          <w:rFonts w:ascii="Times New Roman"/>
          <w:sz w:val="24"/>
        </w:rPr>
        <w:br/>
      </w:r>
      <w:r>
        <w:rPr>
          <w:rFonts w:ascii="Times New Roman"/>
          <w:sz w:val="24"/>
        </w:rPr>
        <w:tab/>
      </w:r>
      <w:r>
        <w:rPr>
          <w:rFonts w:ascii="Times New Roman"/>
          <w:color w:val="000000"/>
          <w:sz w:val="24"/>
        </w:rPr>
        <w:t xml:space="preserve">D)    Keep the </w:t>
      </w:r>
      <w:r>
        <w:rPr>
          <w:rFonts w:ascii="Times New Roman"/>
          <w:color w:val="000000"/>
          <w:sz w:val="24"/>
        </w:rPr>
        <w:t>model simple.</w:t>
      </w:r>
      <w:r>
        <w:rPr>
          <w:rFonts w:ascii="Times New Roman"/>
          <w:sz w:val="24"/>
        </w:rPr>
        <w:br/>
      </w:r>
      <w:r>
        <w:rPr>
          <w:rFonts w:ascii="Times New Roman"/>
          <w:sz w:val="24"/>
        </w:rPr>
        <w:tab/>
      </w:r>
      <w:r>
        <w:rPr>
          <w:rFonts w:ascii="Times New Roman"/>
          <w:color w:val="000000"/>
          <w:sz w:val="24"/>
        </w:rPr>
        <w:t>E)    Focus on model accuracy rather than model fit.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65)</w:t>
      </w:r>
      <w:r>
        <w:rPr>
          <w:rFonts w:ascii="Times New Roman"/>
          <w:b/>
          <w:sz w:val="24"/>
        </w:rPr>
        <w:tab/>
      </w:r>
      <w:r>
        <w:rPr>
          <w:rFonts w:ascii="Times New Roman"/>
          <w:color w:val="000000"/>
          <w:sz w:val="24"/>
        </w:rPr>
        <w:t>Domestic Car SalesConsider the following multiple regression model of domestic car sales (DCS) where:DCS = domestic car salesDCSP = domestic car sales price (in dollars)</w:t>
      </w:r>
      <w:r>
        <w:rPr>
          <w:rFonts w:ascii="Times New Roman"/>
          <w:color w:val="000000"/>
          <w:sz w:val="24"/>
        </w:rPr>
        <w:t>PR = prime rate as a percent (i.e., 10% would be entered as 10)Q2 = quarter 2 dummy variableQ3 = quarter 3 dummy variableQ4 = quarter 4 dummy variable</w:t>
      </w:r>
      <w:r>
        <w:rPr>
          <w:rFonts w:ascii="Times New Roman"/>
          <w:noProof/>
          <w:sz w:val="24"/>
        </w:rPr>
        <w:drawing>
          <wp:inline distT="0" distB="0" distL="0" distR="0">
            <wp:extent cx="5732145" cy="2552093"/>
            <wp:effectExtent l="0" t="0" r="0" b="0"/>
            <wp:docPr id="14" name="dcs_jpg.ext" descr="dcs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jpg.ext"/>
                    <pic:cNvPicPr/>
                  </pic:nvPicPr>
                  <pic:blipFill>
                    <a:blip r:embed="rId11"/>
                    <a:stretch>
                      <a:fillRect/>
                    </a:stretch>
                  </pic:blipFill>
                  <pic:spPr>
                    <a:xfrm>
                      <a:off x="0" y="0"/>
                      <a:ext cx="5732145" cy="2552093"/>
                    </a:xfrm>
                    <a:prstGeom prst="rect">
                      <a:avLst/>
                    </a:prstGeom>
                  </pic:spPr>
                </pic:pic>
              </a:graphicData>
            </a:graphic>
          </wp:inline>
        </w:drawing>
      </w:r>
      <w:r>
        <w:rPr>
          <w:rFonts w:ascii="Times New Roman"/>
          <w:color w:val="000000"/>
          <w:sz w:val="24"/>
        </w:rPr>
        <w:t>Multiple Regression</w:t>
      </w:r>
      <w:r>
        <w:rPr>
          <w:rFonts w:ascii="Times New Roman"/>
          <w:color w:val="000000"/>
          <w:sz w:val="24"/>
        </w:rPr>
        <w:t>—</w:t>
      </w:r>
      <w:r>
        <w:rPr>
          <w:rFonts w:ascii="Times New Roman"/>
          <w:color w:val="000000"/>
          <w:sz w:val="24"/>
        </w:rPr>
        <w:t xml:space="preserve"> Result FormulaDCS = 3,266.66 + ((DCSP)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0.098297) + ((PR)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 xml:space="preserve">21.17) + ((Q2) </w:t>
      </w:r>
      <w:r>
        <w:rPr>
          <w:rFonts w:ascii="Times New Roman"/>
          <w:color w:val="000000"/>
          <w:sz w:val="24"/>
        </w:rPr>
        <w:t>×</w:t>
      </w:r>
      <w:r>
        <w:rPr>
          <w:rFonts w:ascii="Times New Roman"/>
          <w:color w:val="000000"/>
          <w:sz w:val="24"/>
        </w:rPr>
        <w:t xml:space="preserve"> 292.</w:t>
      </w:r>
      <w:r>
        <w:rPr>
          <w:rFonts w:ascii="Times New Roman"/>
          <w:color w:val="000000"/>
          <w:sz w:val="24"/>
        </w:rPr>
        <w:t xml:space="preserve">88) + ((Q3) </w:t>
      </w:r>
      <w:r>
        <w:rPr>
          <w:rFonts w:ascii="Times New Roman"/>
          <w:color w:val="000000"/>
          <w:sz w:val="24"/>
        </w:rPr>
        <w:t>×</w:t>
      </w:r>
      <w:r>
        <w:rPr>
          <w:rFonts w:ascii="Times New Roman"/>
          <w:color w:val="000000"/>
          <w:sz w:val="24"/>
        </w:rPr>
        <w:t xml:space="preserve"> 149.07) + ((Q4) </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60.25)</w:t>
      </w:r>
    </w:p>
    <w:tbl>
      <w:tblPr>
        <w:tblW w:w="0" w:type="auto"/>
        <w:tblLook w:val="04A0" w:firstRow="1" w:lastRow="0" w:firstColumn="1" w:lastColumn="0" w:noHBand="0" w:noVBand="1"/>
      </w:tblPr>
      <w:tblGrid>
        <w:gridCol w:w="902"/>
        <w:gridCol w:w="684"/>
        <w:gridCol w:w="1009"/>
        <w:gridCol w:w="766"/>
        <w:gridCol w:w="683"/>
        <w:gridCol w:w="683"/>
        <w:gridCol w:w="289"/>
        <w:gridCol w:w="735"/>
        <w:gridCol w:w="870"/>
        <w:gridCol w:w="35"/>
        <w:gridCol w:w="35"/>
        <w:gridCol w:w="543"/>
        <w:gridCol w:w="35"/>
        <w:gridCol w:w="35"/>
        <w:gridCol w:w="356"/>
        <w:gridCol w:w="35"/>
        <w:gridCol w:w="35"/>
        <w:gridCol w:w="543"/>
        <w:gridCol w:w="35"/>
        <w:gridCol w:w="35"/>
        <w:gridCol w:w="462"/>
        <w:gridCol w:w="35"/>
        <w:gridCol w:w="35"/>
        <w:gridCol w:w="450"/>
        <w:gridCol w:w="35"/>
      </w:tblGrid>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Regression Selected)</w:t>
            </w:r>
          </w:p>
        </w:tc>
      </w:tr>
      <w:tr w:rsidR="00C000FB">
        <w:trPr>
          <w:gridAfter w:val="20"/>
          <w:wAfter w:w="720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1,834,180.23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366,836.05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494,506.47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14,544.31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2,328,686.70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73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Coefficient Table </w:t>
            </w:r>
            <w:r>
              <w:rPr>
                <w:rFonts w:ascii="Times New Roman" w:hAnsi="Times New Roman"/>
                <w:color w:val="000000"/>
              </w:rPr>
              <w:lastRenderedPageBreak/>
              <w:t>(Multiple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3,266.66</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288.10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128.56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25.22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DCSP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0.10</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7.18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21.17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Q2</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292.88</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Q3</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149.07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Q4</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60.25</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1.11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492.41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494.10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1,802.86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244.36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78.76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2,272.60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75.64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Root Mean </w:t>
            </w:r>
            <w:r>
              <w:rPr>
                <w:rFonts w:ascii="Times New Roman" w:hAnsi="Times New Roman"/>
                <w:color w:val="000000"/>
              </w:rPr>
              <w:lastRenderedPageBreak/>
              <w:t>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111.19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851.30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Does the regression pass the "first quick check (i.e., economic realism)?"</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No, because the sign of one of </w:t>
      </w:r>
      <w:r>
        <w:rPr>
          <w:rFonts w:ascii="Times New Roman"/>
          <w:color w:val="000000"/>
          <w:sz w:val="24"/>
        </w:rPr>
        <w:t>the regression coefficients is incorrect.</w:t>
      </w:r>
      <w:r>
        <w:rPr>
          <w:rFonts w:ascii="Times New Roman"/>
          <w:sz w:val="24"/>
        </w:rPr>
        <w:tab/>
      </w:r>
      <w:r>
        <w:rPr>
          <w:rFonts w:ascii="Times New Roman"/>
          <w:sz w:val="24"/>
        </w:rPr>
        <w:br/>
      </w:r>
      <w:r>
        <w:rPr>
          <w:rFonts w:ascii="Times New Roman"/>
          <w:sz w:val="24"/>
        </w:rPr>
        <w:tab/>
      </w:r>
      <w:r>
        <w:rPr>
          <w:rFonts w:ascii="Times New Roman"/>
          <w:color w:val="000000"/>
          <w:sz w:val="24"/>
        </w:rPr>
        <w:t>B)    No, because the price variable does not make economic sense to include in the regression.</w:t>
      </w:r>
      <w:r>
        <w:rPr>
          <w:rFonts w:ascii="Times New Roman"/>
          <w:sz w:val="24"/>
        </w:rPr>
        <w:br/>
      </w:r>
      <w:r>
        <w:rPr>
          <w:rFonts w:ascii="Times New Roman"/>
          <w:sz w:val="24"/>
        </w:rPr>
        <w:tab/>
      </w:r>
      <w:r>
        <w:rPr>
          <w:rFonts w:ascii="Times New Roman"/>
          <w:color w:val="000000"/>
          <w:sz w:val="24"/>
        </w:rPr>
        <w:t>C)    Yes, because the SEE passes its statistical test.</w:t>
      </w:r>
      <w:r>
        <w:rPr>
          <w:rFonts w:ascii="Times New Roman"/>
          <w:sz w:val="24"/>
        </w:rPr>
        <w:br/>
      </w:r>
      <w:r>
        <w:rPr>
          <w:rFonts w:ascii="Times New Roman"/>
          <w:sz w:val="24"/>
        </w:rPr>
        <w:tab/>
      </w:r>
      <w:r>
        <w:rPr>
          <w:rFonts w:ascii="Times New Roman"/>
          <w:color w:val="000000"/>
          <w:sz w:val="24"/>
        </w:rPr>
        <w:t>D)    Yes, because the signs of all the regression coeffic</w:t>
      </w:r>
      <w:r>
        <w:rPr>
          <w:rFonts w:ascii="Times New Roman"/>
          <w:color w:val="000000"/>
          <w:sz w:val="24"/>
        </w:rPr>
        <w:t>ients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66)</w:t>
      </w:r>
      <w:r>
        <w:rPr>
          <w:rFonts w:ascii="Times New Roman"/>
          <w:b/>
          <w:sz w:val="24"/>
        </w:rPr>
        <w:tab/>
      </w:r>
      <w:r>
        <w:rPr>
          <w:rFonts w:ascii="Times New Roman"/>
          <w:color w:val="000000"/>
          <w:sz w:val="24"/>
        </w:rPr>
        <w:t>What action may reduce multicollinearity when two independent variables have a common trend?</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All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Subtracting one from the other</w:t>
      </w:r>
      <w:r>
        <w:rPr>
          <w:rFonts w:ascii="Times New Roman"/>
          <w:sz w:val="24"/>
        </w:rPr>
        <w:br/>
      </w:r>
      <w:r>
        <w:rPr>
          <w:rFonts w:ascii="Times New Roman"/>
          <w:sz w:val="24"/>
        </w:rPr>
        <w:tab/>
      </w:r>
      <w:r>
        <w:rPr>
          <w:rFonts w:ascii="Times New Roman"/>
          <w:color w:val="000000"/>
          <w:sz w:val="24"/>
        </w:rPr>
        <w:t>C)    Squaring one of the variables</w:t>
      </w:r>
      <w:r>
        <w:rPr>
          <w:rFonts w:ascii="Times New Roman"/>
          <w:sz w:val="24"/>
        </w:rPr>
        <w:br/>
      </w:r>
      <w:r>
        <w:rPr>
          <w:rFonts w:ascii="Times New Roman"/>
          <w:sz w:val="24"/>
        </w:rPr>
        <w:tab/>
      </w:r>
      <w:r>
        <w:rPr>
          <w:rFonts w:ascii="Times New Roman"/>
          <w:color w:val="000000"/>
          <w:sz w:val="24"/>
        </w:rPr>
        <w:t>D)</w:t>
      </w:r>
      <w:r>
        <w:rPr>
          <w:rFonts w:ascii="Times New Roman"/>
          <w:color w:val="000000"/>
          <w:sz w:val="24"/>
        </w:rPr>
        <w:t xml:space="preserve">    First-differencing the data</w:t>
      </w:r>
      <w:r>
        <w:rPr>
          <w:rFonts w:ascii="Times New Roman"/>
          <w:sz w:val="24"/>
        </w:rPr>
        <w:br/>
      </w:r>
      <w:r>
        <w:rPr>
          <w:rFonts w:ascii="Times New Roman"/>
          <w:sz w:val="24"/>
        </w:rPr>
        <w:tab/>
      </w:r>
      <w:r>
        <w:rPr>
          <w:rFonts w:ascii="Times New Roman"/>
          <w:color w:val="000000"/>
          <w:sz w:val="24"/>
        </w:rPr>
        <w:t>E)    Dividing one by the other</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67)</w:t>
      </w:r>
      <w:r>
        <w:rPr>
          <w:rFonts w:ascii="Times New Roman"/>
          <w:b/>
          <w:sz w:val="24"/>
        </w:rPr>
        <w:tab/>
      </w:r>
      <w:r>
        <w:rPr>
          <w:rFonts w:ascii="Times New Roman"/>
          <w:color w:val="000000"/>
          <w:sz w:val="24"/>
        </w:rPr>
        <w:t>Bottled Water</w:t>
      </w:r>
      <w:r>
        <w:rPr>
          <w:rFonts w:ascii="Times New Roman"/>
          <w:noProof/>
          <w:sz w:val="24"/>
        </w:rPr>
        <w:drawing>
          <wp:inline distT="0" distB="0" distL="0" distR="0">
            <wp:extent cx="5732145" cy="3142748"/>
            <wp:effectExtent l="0" t="0" r="0" b="0"/>
            <wp:docPr id="15" name="keating05-63_png.ext" descr="keating05-63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ating05-63_png.ext"/>
                    <pic:cNvPicPr/>
                  </pic:nvPicPr>
                  <pic:blipFill>
                    <a:blip r:embed="rId12"/>
                    <a:stretch>
                      <a:fillRect/>
                    </a:stretch>
                  </pic:blipFill>
                  <pic:spPr>
                    <a:xfrm>
                      <a:off x="0" y="0"/>
                      <a:ext cx="5732145" cy="3142748"/>
                    </a:xfrm>
                    <a:prstGeom prst="rect">
                      <a:avLst/>
                    </a:prstGeom>
                  </pic:spPr>
                </pic:pic>
              </a:graphicData>
            </a:graphic>
          </wp:inline>
        </w:drawing>
      </w:r>
      <w:r>
        <w:rPr>
          <w:rFonts w:ascii="Times New Roman"/>
          <w:color w:val="000000"/>
          <w:sz w:val="24"/>
        </w:rPr>
        <w:t>Shown above is the demand for bottled water in thousands of Gallons for 110 consecutive weeks. From weeks 75 through 84, there was a severe flood in the area.</w:t>
      </w:r>
      <w:r>
        <w:rPr>
          <w:rFonts w:ascii="Times New Roman"/>
          <w:color w:val="000000"/>
          <w:sz w:val="24"/>
        </w:rPr>
        <w:t xml:space="preserve"> Shown below are two regression results using this data. The </w:t>
      </w:r>
      <w:r>
        <w:rPr>
          <w:rFonts w:ascii="Times New Roman"/>
          <w:color w:val="000000"/>
          <w:sz w:val="24"/>
        </w:rPr>
        <w:t>“</w:t>
      </w:r>
      <w:r>
        <w:rPr>
          <w:rFonts w:ascii="Times New Roman"/>
          <w:color w:val="000000"/>
          <w:sz w:val="24"/>
        </w:rPr>
        <w:t>Week</w:t>
      </w:r>
      <w:r>
        <w:rPr>
          <w:rFonts w:ascii="Times New Roman"/>
          <w:color w:val="000000"/>
          <w:sz w:val="24"/>
        </w:rPr>
        <w:t>”</w:t>
      </w:r>
      <w:r>
        <w:rPr>
          <w:rFonts w:ascii="Times New Roman"/>
          <w:color w:val="000000"/>
          <w:sz w:val="24"/>
        </w:rPr>
        <w:t xml:space="preserve"> variable is an index of weeks from 1 through 109. The </w:t>
      </w:r>
      <w:r>
        <w:rPr>
          <w:rFonts w:ascii="Times New Roman"/>
          <w:color w:val="000000"/>
          <w:sz w:val="24"/>
        </w:rPr>
        <w:t>“</w:t>
      </w:r>
      <w:r>
        <w:rPr>
          <w:rFonts w:ascii="Times New Roman"/>
          <w:color w:val="000000"/>
          <w:sz w:val="24"/>
        </w:rPr>
        <w:t>Intervention</w:t>
      </w:r>
      <w:r>
        <w:rPr>
          <w:rFonts w:ascii="Times New Roman"/>
          <w:color w:val="000000"/>
          <w:sz w:val="24"/>
        </w:rPr>
        <w:t>”</w:t>
      </w:r>
      <w:r>
        <w:rPr>
          <w:rFonts w:ascii="Times New Roman"/>
          <w:color w:val="000000"/>
          <w:sz w:val="24"/>
        </w:rPr>
        <w:t xml:space="preserve"> variable is a dummy variable equaling one during the intervention and zero otherwise.Regression #1</w:t>
      </w:r>
    </w:p>
    <w:tbl>
      <w:tblPr>
        <w:tblW w:w="0" w:type="auto"/>
        <w:tblLook w:val="04A0" w:firstRow="1" w:lastRow="0" w:firstColumn="1" w:lastColumn="0" w:noHBand="0" w:noVBand="1"/>
      </w:tblPr>
      <w:tblGrid>
        <w:gridCol w:w="986"/>
        <w:gridCol w:w="941"/>
        <w:gridCol w:w="952"/>
        <w:gridCol w:w="838"/>
        <w:gridCol w:w="593"/>
        <w:gridCol w:w="491"/>
        <w:gridCol w:w="36"/>
        <w:gridCol w:w="805"/>
        <w:gridCol w:w="850"/>
        <w:gridCol w:w="645"/>
        <w:gridCol w:w="36"/>
        <w:gridCol w:w="491"/>
        <w:gridCol w:w="36"/>
        <w:gridCol w:w="36"/>
        <w:gridCol w:w="389"/>
        <w:gridCol w:w="36"/>
        <w:gridCol w:w="36"/>
        <w:gridCol w:w="36"/>
        <w:gridCol w:w="389"/>
        <w:gridCol w:w="36"/>
        <w:gridCol w:w="36"/>
        <w:gridCol w:w="36"/>
        <w:gridCol w:w="594"/>
        <w:gridCol w:w="36"/>
      </w:tblGrid>
      <w:tr w:rsidR="00C000FB">
        <w:trPr>
          <w:gridAfter w:val="23"/>
          <w:wAfter w:w="82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 xml:space="preserve">Audit Trail — ANOVA </w:t>
            </w:r>
            <w:r>
              <w:rPr>
                <w:rFonts w:ascii="Times New Roman" w:hAnsi="Times New Roman"/>
                <w:color w:val="000000"/>
              </w:rPr>
              <w:t>Table (Multiple Regression Selected)</w:t>
            </w:r>
          </w:p>
        </w:tc>
      </w:tr>
      <w:tr w:rsidR="00C000FB">
        <w:trPr>
          <w:gridAfter w:val="19"/>
          <w:wAfter w:w="68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33,763.50</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33,763.50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6,697.97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62.02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1"/>
          <w:wAfter w:w="39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40,461.47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w:t>
            </w:r>
            <w:r>
              <w:rPr>
                <w:rFonts w:ascii="Times New Roman" w:hAnsi="Times New Roman"/>
                <w:color w:val="000000"/>
              </w:rPr>
              <w:lastRenderedPageBreak/>
              <w:t>Coefficient Table (Multiple Regression Selected)</w:t>
            </w:r>
          </w:p>
        </w:tc>
      </w:tr>
      <w:tr w:rsidR="00C000FB">
        <w:trPr>
          <w:gridAfter w:val="14"/>
          <w:wAfter w:w="50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0.02</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23.33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94.28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1.51</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62.35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544.41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Correlation </w:t>
            </w:r>
            <w:r>
              <w:rPr>
                <w:rFonts w:ascii="Times New Roman" w:hAnsi="Times New Roman"/>
                <w:color w:val="000000"/>
              </w:rPr>
              <w:t>Coefficient Table</w:t>
            </w:r>
          </w:p>
        </w:tc>
      </w:tr>
      <w:tr w:rsidR="00C000FB">
        <w:trPr>
          <w:gridAfter w:val="20"/>
          <w:wAfter w:w="720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r>
      <w:tr w:rsidR="00C000FB">
        <w:trPr>
          <w:gridAfter w:val="14"/>
          <w:wAfter w:w="50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766.17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768.87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124.90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w:t>
            </w:r>
            <w:r>
              <w:rPr>
                <w:rFonts w:ascii="Times New Roman" w:hAnsi="Times New Roman"/>
                <w:color w:val="000000"/>
              </w:rPr>
              <w:lastRenderedPageBreak/>
              <w:t>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4.00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83.45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167.08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83.29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60.89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Multiple Regression</w:t>
            </w:r>
          </w:p>
        </w:tc>
      </w:tr>
      <w:tr w:rsidR="00C000FB">
        <w:trPr>
          <w:gridAfter w:val="23"/>
          <w:wAfter w:w="828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Regression #2</w:t>
      </w:r>
    </w:p>
    <w:tbl>
      <w:tblPr>
        <w:tblW w:w="0" w:type="auto"/>
        <w:tblLook w:val="04A0" w:firstRow="1" w:lastRow="0" w:firstColumn="1" w:lastColumn="0" w:noHBand="0" w:noVBand="1"/>
      </w:tblPr>
      <w:tblGrid>
        <w:gridCol w:w="1021"/>
        <w:gridCol w:w="931"/>
        <w:gridCol w:w="942"/>
        <w:gridCol w:w="829"/>
        <w:gridCol w:w="1021"/>
        <w:gridCol w:w="485"/>
        <w:gridCol w:w="36"/>
        <w:gridCol w:w="796"/>
        <w:gridCol w:w="841"/>
        <w:gridCol w:w="36"/>
        <w:gridCol w:w="36"/>
        <w:gridCol w:w="588"/>
        <w:gridCol w:w="36"/>
        <w:gridCol w:w="36"/>
        <w:gridCol w:w="385"/>
        <w:gridCol w:w="36"/>
        <w:gridCol w:w="36"/>
        <w:gridCol w:w="36"/>
        <w:gridCol w:w="385"/>
        <w:gridCol w:w="36"/>
        <w:gridCol w:w="36"/>
        <w:gridCol w:w="740"/>
        <w:gridCol w:w="36"/>
      </w:tblGrid>
      <w:tr w:rsidR="00C000FB">
        <w:trPr>
          <w:gridAfter w:val="22"/>
          <w:wAfter w:w="79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ANOVA Table (Multiple Regression Selected)</w:t>
            </w:r>
          </w:p>
        </w:tc>
      </w:tr>
      <w:tr w:rsidR="00C000FB">
        <w:trPr>
          <w:gridAfter w:val="18"/>
          <w:wAfter w:w="648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38,993.33</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19,496.66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1.468.14</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13.72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40,461.47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Audit Trail — Coefficient </w:t>
            </w:r>
            <w:r>
              <w:rPr>
                <w:rFonts w:ascii="Times New Roman" w:hAnsi="Times New Roman"/>
                <w:color w:val="000000"/>
              </w:rPr>
              <w:lastRenderedPageBreak/>
              <w:t>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43.50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133.39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1,420.94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Intervention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24.70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19.52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8"/>
          <w:wAfter w:w="648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Intervention</w:t>
            </w:r>
          </w:p>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Week</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Demand</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Intervention</w:t>
            </w:r>
          </w:p>
        </w:tc>
        <w:tc>
          <w:tcPr>
            <w:tcW w:w="223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1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2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599.21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601.91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124.90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Mean Absolute </w:t>
            </w:r>
            <w:r>
              <w:rPr>
                <w:rFonts w:ascii="Times New Roman" w:hAnsi="Times New Roman"/>
                <w:color w:val="000000"/>
              </w:rPr>
              <w:t xml:space="preserve">Percentage </w:t>
            </w:r>
            <w:r>
              <w:rPr>
                <w:rFonts w:ascii="Times New Roman" w:hAnsi="Times New Roman"/>
                <w:color w:val="000000"/>
              </w:rPr>
              <w:lastRenderedPageBreak/>
              <w:t>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2.47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96.37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167.08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96.30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13.35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77.54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7"/>
          <w:wAfter w:w="61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r>
      <w:tr w:rsidR="00C000FB">
        <w:trPr>
          <w:gridAfter w:val="21"/>
          <w:wAfter w:w="756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Multiple </w:t>
            </w:r>
            <w:r>
              <w:rPr>
                <w:rFonts w:ascii="Times New Roman" w:hAnsi="Times New Roman"/>
                <w:color w:val="000000"/>
              </w:rPr>
              <w:t>Regression</w:t>
            </w:r>
          </w:p>
        </w:tc>
      </w:tr>
      <w:tr w:rsidR="00C000FB">
        <w:trPr>
          <w:gridAfter w:val="22"/>
          <w:wAfter w:w="7920" w:type="dxa"/>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Consider the two regressions shown above. Which of the following statements is true?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Neither regression seems to suffer from serial correlation.</w:t>
      </w:r>
      <w:r>
        <w:rPr>
          <w:rFonts w:ascii="Times New Roman"/>
          <w:sz w:val="24"/>
        </w:rPr>
        <w:tab/>
      </w:r>
      <w:r>
        <w:rPr>
          <w:rFonts w:ascii="Times New Roman"/>
          <w:sz w:val="24"/>
        </w:rPr>
        <w:br/>
      </w:r>
      <w:r>
        <w:rPr>
          <w:rFonts w:ascii="Times New Roman"/>
          <w:sz w:val="24"/>
        </w:rPr>
        <w:tab/>
      </w:r>
      <w:r>
        <w:rPr>
          <w:rFonts w:ascii="Times New Roman"/>
          <w:color w:val="000000"/>
          <w:sz w:val="24"/>
        </w:rPr>
        <w:t>B)    The coefficient on the "Week" index has an incorrect sign in both regr</w:t>
      </w:r>
      <w:r>
        <w:rPr>
          <w:rFonts w:ascii="Times New Roman"/>
          <w:color w:val="000000"/>
          <w:sz w:val="24"/>
        </w:rPr>
        <w:t>essions.</w:t>
      </w:r>
      <w:r>
        <w:rPr>
          <w:rFonts w:ascii="Times New Roman"/>
          <w:sz w:val="24"/>
        </w:rPr>
        <w:br/>
      </w:r>
      <w:r>
        <w:rPr>
          <w:rFonts w:ascii="Times New Roman"/>
          <w:sz w:val="24"/>
        </w:rPr>
        <w:tab/>
      </w:r>
      <w:r>
        <w:rPr>
          <w:rFonts w:ascii="Times New Roman"/>
          <w:color w:val="000000"/>
          <w:sz w:val="24"/>
        </w:rPr>
        <w:t>C)    None of the options are correct.</w:t>
      </w:r>
      <w:r>
        <w:rPr>
          <w:rFonts w:ascii="Times New Roman"/>
          <w:sz w:val="24"/>
        </w:rPr>
        <w:br/>
      </w:r>
      <w:r>
        <w:rPr>
          <w:rFonts w:ascii="Times New Roman"/>
          <w:sz w:val="24"/>
        </w:rPr>
        <w:tab/>
      </w:r>
      <w:r>
        <w:rPr>
          <w:rFonts w:ascii="Times New Roman"/>
          <w:color w:val="000000"/>
          <w:sz w:val="24"/>
        </w:rPr>
        <w:t>D)    Both regressions explain more than 90% of the variation in "Demand."</w:t>
      </w:r>
      <w:r>
        <w:rPr>
          <w:rFonts w:ascii="Times New Roman"/>
          <w:sz w:val="24"/>
        </w:rPr>
        <w:br/>
      </w:r>
      <w:r>
        <w:rPr>
          <w:rFonts w:ascii="Times New Roman"/>
          <w:sz w:val="24"/>
        </w:rPr>
        <w:tab/>
      </w:r>
      <w:r>
        <w:rPr>
          <w:rFonts w:ascii="Times New Roman"/>
          <w:color w:val="000000"/>
          <w:sz w:val="24"/>
        </w:rPr>
        <w:t>E)    All independent variables are significant at the 99% level in both regressions.</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68)</w:t>
      </w:r>
      <w:r>
        <w:rPr>
          <w:rFonts w:ascii="Times New Roman"/>
          <w:b/>
          <w:sz w:val="24"/>
        </w:rPr>
        <w:tab/>
      </w:r>
      <w:r>
        <w:rPr>
          <w:rFonts w:ascii="Times New Roman"/>
          <w:color w:val="000000"/>
          <w:sz w:val="24"/>
        </w:rPr>
        <w:t>Which of the following is</w:t>
      </w:r>
      <w:r>
        <w:rPr>
          <w:rFonts w:ascii="Times New Roman"/>
          <w:color w:val="000000"/>
          <w:sz w:val="24"/>
        </w:rPr>
        <w:t xml:space="preserve"> not correct? Seasonality in a time series data set containing quarterly observations can be handled by</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using three dummy variables to represent any three of the quarters.</w:t>
      </w:r>
      <w:r>
        <w:rPr>
          <w:rFonts w:ascii="Times New Roman"/>
          <w:sz w:val="24"/>
        </w:rPr>
        <w:tab/>
      </w:r>
      <w:r>
        <w:rPr>
          <w:rFonts w:ascii="Times New Roman"/>
          <w:sz w:val="24"/>
        </w:rPr>
        <w:br/>
      </w:r>
      <w:r>
        <w:rPr>
          <w:rFonts w:ascii="Times New Roman"/>
          <w:sz w:val="24"/>
        </w:rPr>
        <w:tab/>
      </w:r>
      <w:r>
        <w:rPr>
          <w:rFonts w:ascii="Times New Roman"/>
          <w:color w:val="000000"/>
          <w:sz w:val="24"/>
        </w:rPr>
        <w:t>B)    using four dummy variables, one for each season.</w:t>
      </w:r>
      <w:r>
        <w:rPr>
          <w:rFonts w:ascii="Times New Roman"/>
          <w:sz w:val="24"/>
        </w:rPr>
        <w:br/>
      </w:r>
      <w:r>
        <w:rPr>
          <w:rFonts w:ascii="Times New Roman"/>
          <w:sz w:val="24"/>
        </w:rPr>
        <w:tab/>
      </w:r>
      <w:r>
        <w:rPr>
          <w:rFonts w:ascii="Times New Roman"/>
          <w:color w:val="000000"/>
          <w:sz w:val="24"/>
        </w:rPr>
        <w:t>C)    deseas</w:t>
      </w:r>
      <w:r>
        <w:rPr>
          <w:rFonts w:ascii="Times New Roman"/>
          <w:color w:val="000000"/>
          <w:sz w:val="24"/>
        </w:rPr>
        <w:t>onalizing the data and then applying nonseasonal methods.</w:t>
      </w:r>
      <w:r>
        <w:rPr>
          <w:rFonts w:ascii="Times New Roman"/>
          <w:sz w:val="24"/>
        </w:rPr>
        <w:br/>
      </w:r>
      <w:r>
        <w:rPr>
          <w:rFonts w:ascii="Times New Roman"/>
          <w:sz w:val="24"/>
        </w:rPr>
        <w:tab/>
      </w:r>
      <w:r>
        <w:rPr>
          <w:rFonts w:ascii="Times New Roman"/>
          <w:color w:val="000000"/>
          <w:sz w:val="24"/>
        </w:rPr>
        <w:t>D)    using Winter's smoothing.</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69)</w:t>
      </w:r>
      <w:r>
        <w:rPr>
          <w:rFonts w:ascii="Times New Roman"/>
          <w:b/>
          <w:sz w:val="24"/>
        </w:rPr>
        <w:tab/>
      </w:r>
      <w:r>
        <w:rPr>
          <w:rFonts w:ascii="Times New Roman"/>
          <w:color w:val="000000"/>
          <w:sz w:val="24"/>
        </w:rPr>
        <w:t xml:space="preserve">A correlation between age and health of a person is found to be </w:t>
      </w:r>
      <w:r>
        <w:rPr>
          <w:rFonts w:ascii="Times New Roman"/>
          <w:color w:val="000000"/>
          <w:sz w:val="24"/>
        </w:rPr>
        <w:t>−</w:t>
      </w:r>
      <w:r>
        <w:rPr>
          <w:rFonts w:ascii="Times New Roman"/>
          <w:color w:val="000000"/>
          <w:sz w:val="24"/>
        </w:rPr>
        <w:t>1.09. On the basis of this, you would tell the doctors that</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age is </w:t>
      </w:r>
      <w:r>
        <w:rPr>
          <w:rFonts w:ascii="Times New Roman"/>
          <w:color w:val="000000"/>
          <w:sz w:val="24"/>
        </w:rPr>
        <w:t>a good predictor of health.</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age is a poor predictor of health.</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70)</w:t>
      </w:r>
      <w:r>
        <w:rPr>
          <w:rFonts w:ascii="Times New Roman"/>
          <w:b/>
          <w:sz w:val="24"/>
        </w:rPr>
        <w:tab/>
      </w:r>
      <w:r>
        <w:rPr>
          <w:rFonts w:ascii="Times New Roman"/>
          <w:color w:val="000000"/>
          <w:sz w:val="24"/>
        </w:rPr>
        <w:t>Which of the following statements are true?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Autocorrelation arises when there is a perfect linear association be</w:t>
      </w:r>
      <w:r>
        <w:rPr>
          <w:rFonts w:ascii="Times New Roman"/>
          <w:color w:val="000000"/>
          <w:sz w:val="24"/>
        </w:rPr>
        <w:t>tween the dependent and independent variables.</w:t>
      </w:r>
      <w:r>
        <w:rPr>
          <w:rFonts w:ascii="Times New Roman"/>
          <w:sz w:val="24"/>
        </w:rPr>
        <w:tab/>
      </w:r>
      <w:r>
        <w:rPr>
          <w:rFonts w:ascii="Times New Roman"/>
          <w:sz w:val="24"/>
        </w:rPr>
        <w:br/>
      </w:r>
      <w:r>
        <w:rPr>
          <w:rFonts w:ascii="Times New Roman"/>
          <w:sz w:val="24"/>
        </w:rPr>
        <w:tab/>
      </w:r>
      <w:r>
        <w:rPr>
          <w:rFonts w:ascii="Times New Roman"/>
          <w:color w:val="000000"/>
          <w:sz w:val="24"/>
        </w:rPr>
        <w:t>B)    Autocorrelation implies the error terms have differing variances.</w:t>
      </w:r>
      <w:r>
        <w:rPr>
          <w:rFonts w:ascii="Times New Roman"/>
          <w:sz w:val="24"/>
        </w:rPr>
        <w:br/>
      </w:r>
      <w:r>
        <w:rPr>
          <w:rFonts w:ascii="Times New Roman"/>
          <w:sz w:val="24"/>
        </w:rPr>
        <w:tab/>
      </w:r>
      <w:r>
        <w:rPr>
          <w:rFonts w:ascii="Times New Roman"/>
          <w:color w:val="000000"/>
          <w:sz w:val="24"/>
        </w:rPr>
        <w:t>C)    Autocorrelation can be tested using the F-statistic.</w:t>
      </w:r>
      <w:r>
        <w:rPr>
          <w:rFonts w:ascii="Times New Roman"/>
          <w:sz w:val="24"/>
        </w:rPr>
        <w:br/>
      </w:r>
      <w:r>
        <w:rPr>
          <w:rFonts w:ascii="Times New Roman"/>
          <w:sz w:val="24"/>
        </w:rPr>
        <w:tab/>
      </w:r>
      <w:r>
        <w:rPr>
          <w:rFonts w:ascii="Times New Roman"/>
          <w:color w:val="000000"/>
          <w:sz w:val="24"/>
        </w:rPr>
        <w:t>D)    Autocorrelation causes the t-ratios to be overstated.</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71)</w:t>
      </w:r>
      <w:r>
        <w:rPr>
          <w:rFonts w:ascii="Times New Roman"/>
          <w:b/>
          <w:sz w:val="24"/>
        </w:rPr>
        <w:tab/>
      </w:r>
      <w:r>
        <w:rPr>
          <w:rFonts w:ascii="Times New Roman"/>
          <w:color w:val="000000"/>
          <w:sz w:val="24"/>
        </w:rPr>
        <w:t>ForecastX RegressionsExhibit #1</w:t>
      </w:r>
    </w:p>
    <w:tbl>
      <w:tblPr>
        <w:tblW w:w="0" w:type="auto"/>
        <w:tblLook w:val="04A0" w:firstRow="1" w:lastRow="0" w:firstColumn="1" w:lastColumn="0" w:noHBand="0" w:noVBand="1"/>
      </w:tblPr>
      <w:tblGrid>
        <w:gridCol w:w="792"/>
        <w:gridCol w:w="602"/>
        <w:gridCol w:w="737"/>
        <w:gridCol w:w="765"/>
        <w:gridCol w:w="479"/>
        <w:gridCol w:w="611"/>
        <w:gridCol w:w="490"/>
        <w:gridCol w:w="257"/>
        <w:gridCol w:w="315"/>
        <w:gridCol w:w="383"/>
        <w:gridCol w:w="397"/>
        <w:gridCol w:w="257"/>
        <w:gridCol w:w="34"/>
        <w:gridCol w:w="646"/>
        <w:gridCol w:w="408"/>
        <w:gridCol w:w="519"/>
        <w:gridCol w:w="34"/>
        <w:gridCol w:w="34"/>
        <w:gridCol w:w="315"/>
        <w:gridCol w:w="34"/>
        <w:gridCol w:w="34"/>
        <w:gridCol w:w="34"/>
        <w:gridCol w:w="315"/>
        <w:gridCol w:w="34"/>
        <w:gridCol w:w="34"/>
        <w:gridCol w:w="34"/>
        <w:gridCol w:w="315"/>
        <w:gridCol w:w="34"/>
        <w:gridCol w:w="34"/>
        <w:gridCol w:w="34"/>
        <w:gridCol w:w="315"/>
        <w:gridCol w:w="34"/>
      </w:tblGrid>
      <w:tr w:rsidR="00C000FB">
        <w:trPr>
          <w:gridAfter w:val="29"/>
          <w:wAfter w:w="104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w:t>
            </w:r>
            <w:r>
              <w:br/>
            </w:r>
            <w:r>
              <w:rPr>
                <w:rFonts w:ascii="Times New Roman" w:hAnsi="Times New Roman"/>
                <w:color w:val="000000"/>
              </w:rPr>
              <w:t xml:space="preserve">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51.24</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54.32</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0.94</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30.92</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10.32</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3.00</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r>
      <w:tr w:rsidR="00C000FB">
        <w:trPr>
          <w:gridAfter w:val="28"/>
          <w:wAfter w:w="1008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r>
      <w:tr w:rsidR="00C000FB">
        <w:trPr>
          <w:gridAfter w:val="22"/>
          <w:wAfter w:w="792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24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77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130.02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Watson(1)</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130.80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111.19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Mean Absolute </w:t>
            </w:r>
            <w:r>
              <w:rPr>
                <w:rFonts w:ascii="Times New Roman" w:hAnsi="Times New Roman"/>
                <w:color w:val="000000"/>
              </w:rPr>
              <w:lastRenderedPageBreak/>
              <w:t>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10.67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Standard </w:t>
            </w:r>
            <w:r>
              <w:rPr>
                <w:rFonts w:ascii="Times New Roman" w:hAnsi="Times New Roman"/>
                <w:color w:val="000000"/>
              </w:rPr>
              <w:lastRenderedPageBreak/>
              <w:t>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17.49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39.07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Ljung-Box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39.71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34.72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13.22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1"/>
          <w:wAfter w:w="111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Exhibit #2</w:t>
      </w:r>
    </w:p>
    <w:tbl>
      <w:tblPr>
        <w:tblW w:w="0" w:type="auto"/>
        <w:tblLook w:val="04A0" w:firstRow="1" w:lastRow="0" w:firstColumn="1" w:lastColumn="0" w:noHBand="0" w:noVBand="1"/>
      </w:tblPr>
      <w:tblGrid>
        <w:gridCol w:w="944"/>
        <w:gridCol w:w="716"/>
        <w:gridCol w:w="911"/>
        <w:gridCol w:w="857"/>
        <w:gridCol w:w="802"/>
        <w:gridCol w:w="581"/>
        <w:gridCol w:w="302"/>
        <w:gridCol w:w="769"/>
        <w:gridCol w:w="617"/>
        <w:gridCol w:w="35"/>
        <w:gridCol w:w="35"/>
        <w:gridCol w:w="484"/>
        <w:gridCol w:w="35"/>
        <w:gridCol w:w="35"/>
        <w:gridCol w:w="372"/>
        <w:gridCol w:w="35"/>
        <w:gridCol w:w="35"/>
        <w:gridCol w:w="568"/>
        <w:gridCol w:w="35"/>
        <w:gridCol w:w="35"/>
        <w:gridCol w:w="484"/>
        <w:gridCol w:w="35"/>
        <w:gridCol w:w="35"/>
        <w:gridCol w:w="568"/>
        <w:gridCol w:w="35"/>
      </w:tblGrid>
      <w:tr w:rsidR="00C000FB">
        <w:trPr>
          <w:gridAfter w:val="23"/>
          <w:wAfter w:w="828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w:t>
            </w:r>
            <w:r>
              <w:br/>
            </w:r>
            <w:r>
              <w:rPr>
                <w:rFonts w:ascii="Times New Roman" w:hAnsi="Times New Roman"/>
                <w:color w:val="000000"/>
              </w:rPr>
              <w:t xml:space="preserve"> 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123.47</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6.36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40.51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154.86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24.84</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5.02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25.17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1.17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0.03</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183.62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3"/>
          <w:wAfter w:w="828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0"/>
          <w:wAfter w:w="720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Series Description</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r>
      <w:tr w:rsidR="00C000FB">
        <w:trPr>
          <w:gridAfter w:val="12"/>
          <w:wAfter w:w="432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SALES</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PRICE</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23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9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5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AIC</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86.56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Watson(1)</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87.34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111.19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17.49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95.97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Ljung-Box</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15.22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95.35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9"/>
          <w:wAfter w:w="68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3.40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Consider the two </w:t>
      </w:r>
      <w:r>
        <w:rPr>
          <w:rFonts w:ascii="Times New Roman"/>
          <w:color w:val="000000"/>
          <w:sz w:val="24"/>
        </w:rPr>
        <w:t>regressions presented above in answering the following questions.In the simple regression above,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first quick check fails.</w:t>
      </w:r>
      <w:r>
        <w:rPr>
          <w:rFonts w:ascii="Times New Roman"/>
          <w:sz w:val="24"/>
        </w:rPr>
        <w:tab/>
      </w:r>
      <w:r>
        <w:rPr>
          <w:rFonts w:ascii="Times New Roman"/>
          <w:sz w:val="24"/>
        </w:rPr>
        <w:br/>
      </w:r>
      <w:r>
        <w:rPr>
          <w:rFonts w:ascii="Times New Roman"/>
          <w:sz w:val="24"/>
        </w:rPr>
        <w:tab/>
      </w:r>
      <w:r>
        <w:rPr>
          <w:rFonts w:ascii="Times New Roman"/>
          <w:color w:val="000000"/>
          <w:sz w:val="24"/>
        </w:rPr>
        <w:t>B)    the independent variable is Sales.</w:t>
      </w:r>
      <w:r>
        <w:rPr>
          <w:rFonts w:ascii="Times New Roman"/>
          <w:sz w:val="24"/>
        </w:rPr>
        <w:br/>
      </w:r>
      <w:r>
        <w:rPr>
          <w:rFonts w:ascii="Times New Roman"/>
          <w:sz w:val="24"/>
        </w:rPr>
        <w:tab/>
      </w:r>
      <w:r>
        <w:rPr>
          <w:rFonts w:ascii="Times New Roman"/>
          <w:color w:val="000000"/>
          <w:sz w:val="24"/>
        </w:rPr>
        <w:t>C)    the second quick check fails.</w:t>
      </w:r>
      <w:r>
        <w:rPr>
          <w:rFonts w:ascii="Times New Roman"/>
          <w:sz w:val="24"/>
        </w:rPr>
        <w:br/>
      </w:r>
      <w:r>
        <w:rPr>
          <w:rFonts w:ascii="Times New Roman"/>
          <w:sz w:val="24"/>
        </w:rPr>
        <w:tab/>
      </w:r>
      <w:r>
        <w:rPr>
          <w:rFonts w:ascii="Times New Roman"/>
          <w:color w:val="000000"/>
          <w:sz w:val="24"/>
        </w:rPr>
        <w:t>D)    there does not appear to be f</w:t>
      </w:r>
      <w:r>
        <w:rPr>
          <w:rFonts w:ascii="Times New Roman"/>
          <w:color w:val="000000"/>
          <w:sz w:val="24"/>
        </w:rPr>
        <w:t>irst order serial correlation.</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72)</w:t>
      </w:r>
      <w:r>
        <w:rPr>
          <w:rFonts w:ascii="Times New Roman"/>
          <w:b/>
          <w:sz w:val="24"/>
        </w:rPr>
        <w:tab/>
      </w:r>
      <w:r>
        <w:rPr>
          <w:rFonts w:ascii="Times New Roman"/>
          <w:color w:val="000000"/>
          <w:sz w:val="24"/>
        </w:rPr>
        <w:t>The F-test in multiple regression</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tests for the presence of first-order autocorrelation.</w:t>
      </w:r>
      <w:r>
        <w:rPr>
          <w:rFonts w:ascii="Times New Roman"/>
          <w:sz w:val="24"/>
        </w:rPr>
        <w:tab/>
      </w:r>
      <w:r>
        <w:rPr>
          <w:rFonts w:ascii="Times New Roman"/>
          <w:sz w:val="24"/>
        </w:rPr>
        <w:br/>
      </w:r>
      <w:r>
        <w:rPr>
          <w:rFonts w:ascii="Times New Roman"/>
          <w:sz w:val="24"/>
        </w:rPr>
        <w:tab/>
      </w:r>
      <w:r>
        <w:rPr>
          <w:rFonts w:ascii="Times New Roman"/>
          <w:color w:val="000000"/>
          <w:sz w:val="24"/>
        </w:rPr>
        <w:t>B)    tests the significance of the Durbin-Watson statistic.</w:t>
      </w:r>
      <w:r>
        <w:rPr>
          <w:rFonts w:ascii="Times New Roman"/>
          <w:sz w:val="24"/>
        </w:rPr>
        <w:br/>
      </w:r>
      <w:r>
        <w:rPr>
          <w:rFonts w:ascii="Times New Roman"/>
          <w:sz w:val="24"/>
        </w:rPr>
        <w:tab/>
      </w:r>
      <w:r>
        <w:rPr>
          <w:rFonts w:ascii="Times New Roman"/>
          <w:color w:val="000000"/>
          <w:sz w:val="24"/>
        </w:rPr>
        <w:t xml:space="preserve">C)    tests a null involving all </w:t>
      </w:r>
      <w:r>
        <w:rPr>
          <w:rFonts w:ascii="Times New Roman"/>
          <w:color w:val="000000"/>
          <w:sz w:val="24"/>
        </w:rPr>
        <w:t>regression slope coefficients simultaneously.</w:t>
      </w:r>
      <w:r>
        <w:rPr>
          <w:rFonts w:ascii="Times New Roman"/>
          <w:sz w:val="24"/>
        </w:rPr>
        <w:br/>
      </w:r>
      <w:r>
        <w:rPr>
          <w:rFonts w:ascii="Times New Roman"/>
          <w:sz w:val="24"/>
        </w:rPr>
        <w:tab/>
      </w:r>
      <w:r>
        <w:rPr>
          <w:rFonts w:ascii="Times New Roman"/>
          <w:color w:val="000000"/>
          <w:sz w:val="24"/>
        </w:rPr>
        <w:t>D)    is used to test for the presence of autocorrelation.</w:t>
      </w:r>
      <w:r>
        <w:rPr>
          <w:rFonts w:ascii="Times New Roman"/>
          <w:sz w:val="24"/>
        </w:rPr>
        <w:br/>
      </w:r>
      <w:r>
        <w:rPr>
          <w:rFonts w:ascii="Times New Roman"/>
          <w:sz w:val="24"/>
        </w:rPr>
        <w:tab/>
      </w:r>
      <w:r>
        <w:rPr>
          <w:rFonts w:ascii="Times New Roman"/>
          <w:color w:val="000000"/>
          <w:sz w:val="24"/>
        </w:rPr>
        <w:t>E)    is used to test the significance of individual coefficients.</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73)</w:t>
      </w:r>
      <w:r>
        <w:rPr>
          <w:rFonts w:ascii="Times New Roman"/>
          <w:b/>
          <w:sz w:val="24"/>
        </w:rPr>
        <w:tab/>
      </w:r>
      <w:r>
        <w:rPr>
          <w:rFonts w:ascii="Times New Roman"/>
          <w:color w:val="000000"/>
          <w:sz w:val="24"/>
        </w:rPr>
        <w:t>Forecasters who base model selection criteria on the maximizati</w:t>
      </w:r>
      <w:r>
        <w:rPr>
          <w:rFonts w:ascii="Times New Roman"/>
          <w:color w:val="000000"/>
          <w:sz w:val="24"/>
        </w:rPr>
        <w:t>on of R</w:t>
      </w:r>
      <w:r>
        <w:rPr>
          <w:rFonts w:ascii="Times New Roman"/>
          <w:color w:val="000000"/>
          <w:sz w:val="24"/>
          <w:vertAlign w:val="superscript"/>
        </w:rPr>
        <w:t>2</w:t>
      </w:r>
      <w:r>
        <w:rPr>
          <w:rFonts w:ascii="Times New Roman"/>
          <w:color w:val="000000"/>
          <w:sz w:val="24"/>
        </w:rPr>
        <w:t xml:space="preserve"> should</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instead use the adjusted R-squared measure.</w:t>
      </w:r>
      <w:r>
        <w:rPr>
          <w:rFonts w:ascii="Times New Roman"/>
          <w:sz w:val="24"/>
        </w:rPr>
        <w:tab/>
      </w:r>
      <w:r>
        <w:rPr>
          <w:rFonts w:ascii="Times New Roman"/>
          <w:sz w:val="24"/>
        </w:rPr>
        <w:br/>
      </w:r>
      <w:r>
        <w:rPr>
          <w:rFonts w:ascii="Times New Roman"/>
          <w:sz w:val="24"/>
        </w:rPr>
        <w:tab/>
      </w:r>
      <w:r>
        <w:rPr>
          <w:rFonts w:ascii="Times New Roman"/>
          <w:color w:val="000000"/>
          <w:sz w:val="24"/>
        </w:rPr>
        <w:t>B)    be aware that the simple R-squared measure is suspect when autocorrelation is present.</w:t>
      </w:r>
      <w:r>
        <w:rPr>
          <w:rFonts w:ascii="Times New Roman"/>
          <w:sz w:val="24"/>
        </w:rPr>
        <w:br/>
      </w:r>
      <w:r>
        <w:rPr>
          <w:rFonts w:ascii="Times New Roman"/>
          <w:sz w:val="24"/>
        </w:rPr>
        <w:tab/>
      </w:r>
      <w:r>
        <w:rPr>
          <w:rFonts w:ascii="Times New Roman"/>
          <w:color w:val="000000"/>
          <w:sz w:val="24"/>
        </w:rPr>
        <w:t>C)    be wary that extremely high values of R</w:t>
      </w:r>
      <w:r>
        <w:rPr>
          <w:rFonts w:ascii="Times New Roman"/>
          <w:color w:val="000000"/>
          <w:sz w:val="24"/>
          <w:vertAlign w:val="superscript"/>
        </w:rPr>
        <w:t>2</w:t>
      </w:r>
      <w:r>
        <w:rPr>
          <w:rFonts w:ascii="Times New Roman"/>
          <w:color w:val="000000"/>
          <w:sz w:val="24"/>
        </w:rPr>
        <w:t xml:space="preserve"> may indicate a definitional relationshi</w:t>
      </w:r>
      <w:r>
        <w:rPr>
          <w:rFonts w:ascii="Times New Roman"/>
          <w:color w:val="000000"/>
          <w:sz w:val="24"/>
        </w:rPr>
        <w:t>p rather than causal as required by the multiple regression models.</w:t>
      </w:r>
      <w:r>
        <w:rPr>
          <w:rFonts w:ascii="Times New Roman"/>
          <w:sz w:val="24"/>
        </w:rPr>
        <w:br/>
      </w:r>
      <w:r>
        <w:rPr>
          <w:rFonts w:ascii="Times New Roman"/>
          <w:sz w:val="24"/>
        </w:rPr>
        <w:tab/>
      </w:r>
      <w:r>
        <w:rPr>
          <w:rFonts w:ascii="Times New Roman"/>
          <w:color w:val="000000"/>
          <w:sz w:val="24"/>
        </w:rPr>
        <w:t>D)    All of the options are correct.</w:t>
      </w:r>
      <w:r>
        <w:rPr>
          <w:rFonts w:ascii="Times New Roman"/>
          <w:sz w:val="24"/>
        </w:rPr>
        <w:br/>
      </w:r>
      <w:r>
        <w:rPr>
          <w:rFonts w:ascii="Times New Roman"/>
          <w:sz w:val="24"/>
        </w:rPr>
        <w:tab/>
      </w:r>
      <w:r>
        <w:rPr>
          <w:rFonts w:ascii="Times New Roman"/>
          <w:color w:val="000000"/>
          <w:sz w:val="24"/>
        </w:rPr>
        <w:t>E)    be aware that R-squared can be made arbitrarily large by adding additional explanatory variables to the model.</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74)</w:t>
      </w:r>
      <w:r>
        <w:rPr>
          <w:rFonts w:ascii="Times New Roman"/>
          <w:b/>
          <w:sz w:val="24"/>
        </w:rPr>
        <w:tab/>
      </w:r>
      <w:r>
        <w:rPr>
          <w:rFonts w:ascii="Times New Roman"/>
          <w:color w:val="000000"/>
          <w:sz w:val="24"/>
        </w:rPr>
        <w:t>Television A</w:t>
      </w:r>
      <w:r>
        <w:rPr>
          <w:rFonts w:ascii="Times New Roman"/>
          <w:color w:val="000000"/>
          <w:sz w:val="24"/>
        </w:rPr>
        <w:t>dd YieldsTelevision add yields are sometimes measured in millions of retained impressions. The following two regressions model the effectiveness of adds for 21 consumer products. The data is from The Wall Street Journal, March 1, 1984.The variables collect</w:t>
      </w:r>
      <w:r>
        <w:rPr>
          <w:rFonts w:ascii="Times New Roman"/>
          <w:color w:val="000000"/>
          <w:sz w:val="24"/>
        </w:rPr>
        <w:t>ed for each of the 21 products are:SPENDING: TV advertising budget, ($ millions) MILIMP: Millions of retained impressions,MILIMP Sqrd: Millions of retained impressions squared.A scatterplot of the data used appears below:</w:t>
      </w:r>
      <w:r>
        <w:rPr>
          <w:rFonts w:ascii="Times New Roman"/>
          <w:noProof/>
          <w:sz w:val="24"/>
        </w:rPr>
        <w:drawing>
          <wp:inline distT="0" distB="0" distL="0" distR="0">
            <wp:extent cx="5732145" cy="3019932"/>
            <wp:effectExtent l="0" t="0" r="0" b="0"/>
            <wp:docPr id="16" name="keating05-70_png.ext" descr="keating05-70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ating05-70_png.ext"/>
                    <pic:cNvPicPr/>
                  </pic:nvPicPr>
                  <pic:blipFill>
                    <a:blip r:embed="rId10"/>
                    <a:stretch>
                      <a:fillRect/>
                    </a:stretch>
                  </pic:blipFill>
                  <pic:spPr>
                    <a:xfrm>
                      <a:off x="0" y="0"/>
                      <a:ext cx="5732145" cy="3019932"/>
                    </a:xfrm>
                    <a:prstGeom prst="rect">
                      <a:avLst/>
                    </a:prstGeom>
                  </pic:spPr>
                </pic:pic>
              </a:graphicData>
            </a:graphic>
          </wp:inline>
        </w:drawing>
      </w:r>
      <w:r>
        <w:rPr>
          <w:rFonts w:ascii="Times New Roman"/>
          <w:color w:val="000000"/>
          <w:sz w:val="24"/>
        </w:rPr>
        <w:t>Regression #2</w:t>
      </w:r>
    </w:p>
    <w:tbl>
      <w:tblPr>
        <w:tblW w:w="0" w:type="auto"/>
        <w:tblLook w:val="04A0" w:firstRow="1" w:lastRow="0" w:firstColumn="1" w:lastColumn="0" w:noHBand="0" w:noVBand="1"/>
      </w:tblPr>
      <w:tblGrid>
        <w:gridCol w:w="937"/>
        <w:gridCol w:w="710"/>
        <w:gridCol w:w="903"/>
        <w:gridCol w:w="849"/>
        <w:gridCol w:w="613"/>
        <w:gridCol w:w="467"/>
        <w:gridCol w:w="451"/>
        <w:gridCol w:w="300"/>
        <w:gridCol w:w="763"/>
        <w:gridCol w:w="35"/>
        <w:gridCol w:w="612"/>
        <w:gridCol w:w="467"/>
        <w:gridCol w:w="35"/>
        <w:gridCol w:w="35"/>
        <w:gridCol w:w="35"/>
        <w:gridCol w:w="370"/>
        <w:gridCol w:w="35"/>
        <w:gridCol w:w="35"/>
        <w:gridCol w:w="564"/>
        <w:gridCol w:w="35"/>
        <w:gridCol w:w="35"/>
        <w:gridCol w:w="370"/>
        <w:gridCol w:w="35"/>
        <w:gridCol w:w="35"/>
        <w:gridCol w:w="35"/>
        <w:gridCol w:w="564"/>
        <w:gridCol w:w="35"/>
      </w:tblGrid>
      <w:tr w:rsidR="00C000FB">
        <w:trPr>
          <w:gridAfter w:val="26"/>
          <w:wAfter w:w="93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 xml:space="preserve">Audit Trail — ANOVA </w:t>
            </w:r>
            <w:r>
              <w:rPr>
                <w:rFonts w:ascii="Times New Roman" w:hAnsi="Times New Roman"/>
                <w:color w:val="000000"/>
              </w:rPr>
              <w:t>Table (Multiple Regression Selected)</w:t>
            </w:r>
          </w:p>
        </w:tc>
      </w:tr>
      <w:tr w:rsidR="00C000FB">
        <w:trPr>
          <w:gridAfter w:val="22"/>
          <w:wAfter w:w="792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Source of variation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SEE</w:t>
            </w:r>
          </w:p>
        </w:tc>
      </w:tr>
      <w:tr w:rsidR="00C000FB">
        <w:trPr>
          <w:gridAfter w:val="14"/>
          <w:wAfter w:w="50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17,236.77</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8,61838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980.62</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54.48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18,217.39</w:t>
            </w:r>
          </w:p>
        </w:tc>
        <w:tc>
          <w:tcPr>
            <w:tcW w:w="5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80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4"/>
          <w:wAfter w:w="864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Audit Trail — Coefficient Table (Multiple Regression Selected)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6"/>
          <w:wAfter w:w="57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Series </w:t>
            </w:r>
            <w:r>
              <w:rPr>
                <w:rFonts w:ascii="Times New Roman" w:hAnsi="Times New Roman"/>
                <w:color w:val="000000"/>
              </w:rPr>
              <w:t>Description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F-test</w:t>
            </w:r>
          </w:p>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Elasticity</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Overall F-test</w:t>
            </w:r>
          </w:p>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0.03</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16.33</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2.27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51.74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158.20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 Sqrd</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2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0.01</w:t>
            </w:r>
          </w:p>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13.21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174.63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15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5"/>
          <w:wAfter w:w="900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Correlation Coefficient Table</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2"/>
          <w:wAfter w:w="792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Series Description</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Included in Model</w:t>
            </w:r>
          </w:p>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 Sqrd</w:t>
            </w:r>
          </w:p>
        </w:tc>
      </w:tr>
      <w:tr w:rsidR="00C000FB">
        <w:trPr>
          <w:gridAfter w:val="14"/>
          <w:wAfter w:w="504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Spending</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Milimp</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Dependent</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 xml:space="preserve">Milimp </w:t>
            </w:r>
            <w:r>
              <w:rPr>
                <w:rFonts w:ascii="Times New Roman" w:hAnsi="Times New Roman"/>
                <w:color w:val="000000"/>
              </w:rPr>
              <w:t>Sqrd</w:t>
            </w:r>
          </w:p>
        </w:tc>
        <w:tc>
          <w:tcPr>
            <w:tcW w:w="22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Yes</w:t>
            </w:r>
          </w:p>
        </w:tc>
        <w:tc>
          <w:tcPr>
            <w:tcW w:w="104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0.64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0.97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3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Audit Trail - Statistics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Accuracy Measures</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Forecast Statistics</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AIC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142.31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Durbin Watson(4)</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BIC</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143.36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40.47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Absolute Percentage Error (MAPE)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35.54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Deviation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30.18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94.62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Max</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99.60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R-Square</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94.02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Min</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46.70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Range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95.20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6.83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Root Mean Square</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1"/>
          <w:wAfter w:w="75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Theil</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0.12</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Ljung-Box</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7.15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26"/>
          <w:wAfter w:w="936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Regression #2 above for TV Add Yields</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has </w:t>
      </w:r>
      <w:r>
        <w:rPr>
          <w:rFonts w:ascii="Times New Roman"/>
          <w:color w:val="000000"/>
          <w:sz w:val="24"/>
        </w:rPr>
        <w:t>P-values that are lower than acceptable.</w:t>
      </w:r>
      <w:r>
        <w:rPr>
          <w:rFonts w:ascii="Times New Roman"/>
          <w:sz w:val="24"/>
        </w:rPr>
        <w:tab/>
      </w:r>
      <w:r>
        <w:rPr>
          <w:rFonts w:ascii="Times New Roman"/>
          <w:sz w:val="24"/>
        </w:rPr>
        <w:br/>
      </w:r>
      <w:r>
        <w:rPr>
          <w:rFonts w:ascii="Times New Roman"/>
          <w:sz w:val="24"/>
        </w:rPr>
        <w:tab/>
      </w:r>
      <w:r>
        <w:rPr>
          <w:rFonts w:ascii="Times New Roman"/>
          <w:color w:val="000000"/>
          <w:sz w:val="24"/>
        </w:rPr>
        <w:t>B)    is superior to Regression #1 in terms of Akaike score.</w:t>
      </w:r>
      <w:r>
        <w:rPr>
          <w:rFonts w:ascii="Times New Roman"/>
          <w:sz w:val="24"/>
        </w:rPr>
        <w:br/>
      </w:r>
      <w:r>
        <w:rPr>
          <w:rFonts w:ascii="Times New Roman"/>
          <w:sz w:val="24"/>
        </w:rPr>
        <w:tab/>
      </w:r>
      <w:r>
        <w:rPr>
          <w:rFonts w:ascii="Times New Roman"/>
          <w:color w:val="000000"/>
          <w:sz w:val="24"/>
        </w:rPr>
        <w:t>C)    None of the options are correct.</w:t>
      </w:r>
      <w:r>
        <w:rPr>
          <w:rFonts w:ascii="Times New Roman"/>
          <w:sz w:val="24"/>
        </w:rPr>
        <w:br/>
      </w:r>
      <w:r>
        <w:rPr>
          <w:rFonts w:ascii="Times New Roman"/>
          <w:sz w:val="24"/>
        </w:rPr>
        <w:tab/>
      </w:r>
      <w:r>
        <w:rPr>
          <w:rFonts w:ascii="Times New Roman"/>
          <w:color w:val="000000"/>
          <w:sz w:val="24"/>
        </w:rPr>
        <w:t>D)    may suffer from autocorrelation.</w:t>
      </w:r>
      <w:r>
        <w:rPr>
          <w:rFonts w:ascii="Times New Roman"/>
          <w:sz w:val="24"/>
        </w:rPr>
        <w:br/>
      </w:r>
      <w:r>
        <w:rPr>
          <w:rFonts w:ascii="Times New Roman"/>
          <w:sz w:val="24"/>
        </w:rPr>
        <w:tab/>
      </w:r>
      <w:r>
        <w:rPr>
          <w:rFonts w:ascii="Times New Roman"/>
          <w:color w:val="000000"/>
          <w:sz w:val="24"/>
        </w:rPr>
        <w:t>E)    is inferior to Regression #1 in terms of the Adjusted Coefficient</w:t>
      </w:r>
      <w:r>
        <w:rPr>
          <w:rFonts w:ascii="Times New Roman"/>
          <w:color w:val="000000"/>
          <w:sz w:val="24"/>
        </w:rPr>
        <w:t xml:space="preserve"> of Determination score.</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75)</w:t>
      </w:r>
      <w:r>
        <w:rPr>
          <w:rFonts w:ascii="Times New Roman"/>
          <w:b/>
          <w:sz w:val="24"/>
        </w:rPr>
        <w:tab/>
      </w:r>
      <w:r>
        <w:rPr>
          <w:rFonts w:ascii="Times New Roman"/>
          <w:color w:val="000000"/>
          <w:sz w:val="24"/>
        </w:rPr>
        <w:t>The Durbin-Watson statistic</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is used to test the null of no multicollinearity.</w:t>
      </w:r>
      <w:r>
        <w:rPr>
          <w:rFonts w:ascii="Times New Roman"/>
          <w:sz w:val="24"/>
        </w:rPr>
        <w:tab/>
      </w:r>
      <w:r>
        <w:rPr>
          <w:rFonts w:ascii="Times New Roman"/>
          <w:sz w:val="24"/>
        </w:rPr>
        <w:br/>
      </w:r>
      <w:r>
        <w:rPr>
          <w:rFonts w:ascii="Times New Roman"/>
          <w:sz w:val="24"/>
        </w:rPr>
        <w:tab/>
      </w:r>
      <w:r>
        <w:rPr>
          <w:rFonts w:ascii="Times New Roman"/>
          <w:color w:val="000000"/>
          <w:sz w:val="24"/>
        </w:rPr>
        <w:t>B)    is the squared value of theF-statistic.</w:t>
      </w:r>
      <w:r>
        <w:rPr>
          <w:rFonts w:ascii="Times New Roman"/>
          <w:sz w:val="24"/>
        </w:rPr>
        <w:br/>
      </w:r>
      <w:r>
        <w:rPr>
          <w:rFonts w:ascii="Times New Roman"/>
          <w:sz w:val="24"/>
        </w:rPr>
        <w:tab/>
      </w:r>
      <w:r>
        <w:rPr>
          <w:rFonts w:ascii="Times New Roman"/>
          <w:color w:val="000000"/>
          <w:sz w:val="24"/>
        </w:rPr>
        <w:t>C)    has a t distribution with N</w:t>
      </w:r>
      <w:r>
        <w:rPr>
          <w:rFonts w:ascii="Times New Roman"/>
          <w:color w:val="000000"/>
          <w:sz w:val="24"/>
        </w:rPr>
        <w:t>−</w:t>
      </w:r>
      <w:r>
        <w:rPr>
          <w:rFonts w:ascii="Times New Roman"/>
          <w:color w:val="000000"/>
          <w:sz w:val="24"/>
        </w:rPr>
        <w:t xml:space="preserve"> (K + 1) degrees of freedom.</w:t>
      </w:r>
      <w:r>
        <w:rPr>
          <w:rFonts w:ascii="Times New Roman"/>
          <w:sz w:val="24"/>
        </w:rPr>
        <w:br/>
      </w:r>
      <w:r>
        <w:rPr>
          <w:rFonts w:ascii="Times New Roman"/>
          <w:sz w:val="24"/>
        </w:rPr>
        <w:tab/>
      </w:r>
      <w:r>
        <w:rPr>
          <w:rFonts w:ascii="Times New Roman"/>
          <w:color w:val="000000"/>
          <w:sz w:val="24"/>
        </w:rPr>
        <w:t xml:space="preserve">D)    </w:t>
      </w:r>
      <w:r>
        <w:rPr>
          <w:rFonts w:ascii="Times New Roman"/>
          <w:color w:val="000000"/>
          <w:sz w:val="24"/>
        </w:rPr>
        <w:t>is used to test the null hypothesis of first-order autocorrelation.</w:t>
      </w:r>
      <w:r>
        <w:rPr>
          <w:rFonts w:ascii="Times New Roman"/>
          <w:sz w:val="24"/>
        </w:rPr>
        <w:br/>
      </w:r>
      <w:r>
        <w:rPr>
          <w:rFonts w:ascii="Times New Roman"/>
          <w:sz w:val="24"/>
        </w:rPr>
        <w:tab/>
      </w:r>
      <w:r>
        <w:rPr>
          <w:rFonts w:ascii="Times New Roman"/>
          <w:color w:val="000000"/>
          <w:sz w:val="24"/>
        </w:rPr>
        <w:t>E)    None of the options are correct.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76)</w:t>
      </w:r>
      <w:r>
        <w:rPr>
          <w:rFonts w:ascii="Times New Roman"/>
          <w:b/>
          <w:sz w:val="24"/>
        </w:rPr>
        <w:tab/>
      </w:r>
      <w:r>
        <w:rPr>
          <w:rFonts w:ascii="Times New Roman"/>
          <w:color w:val="000000"/>
          <w:sz w:val="24"/>
        </w:rPr>
        <w:t>Personnel TestThe personnel department of a large manufacturing firm selected a random sample of 23 workers. The workers were int</w:t>
      </w:r>
      <w:r>
        <w:rPr>
          <w:rFonts w:ascii="Times New Roman"/>
          <w:color w:val="000000"/>
          <w:sz w:val="24"/>
        </w:rPr>
        <w:t>erviewed and given several tests. On the basis of the test results, the following variables were investigated: X</w:t>
      </w:r>
      <w:r>
        <w:rPr>
          <w:rFonts w:ascii="Times New Roman"/>
          <w:color w:val="000000"/>
          <w:sz w:val="24"/>
          <w:vertAlign w:val="subscript"/>
        </w:rPr>
        <w:t xml:space="preserve">2 </w:t>
      </w:r>
      <w:r>
        <w:rPr>
          <w:rFonts w:ascii="Times New Roman"/>
          <w:color w:val="000000"/>
          <w:sz w:val="24"/>
        </w:rPr>
        <w:t>= manual dexterity score, X</w:t>
      </w:r>
      <w:r>
        <w:rPr>
          <w:rFonts w:ascii="Times New Roman"/>
          <w:color w:val="000000"/>
          <w:sz w:val="24"/>
          <w:vertAlign w:val="subscript"/>
        </w:rPr>
        <w:t>3</w:t>
      </w:r>
      <w:r>
        <w:rPr>
          <w:rFonts w:ascii="Times New Roman"/>
          <w:color w:val="000000"/>
          <w:sz w:val="24"/>
        </w:rPr>
        <w:t xml:space="preserve"> = mental aptitude score, and X</w:t>
      </w:r>
      <w:r>
        <w:rPr>
          <w:rFonts w:ascii="Times New Roman"/>
          <w:color w:val="000000"/>
          <w:sz w:val="24"/>
          <w:vertAlign w:val="subscript"/>
        </w:rPr>
        <w:t>4</w:t>
      </w:r>
      <w:r>
        <w:rPr>
          <w:rFonts w:ascii="Times New Roman"/>
          <w:color w:val="000000"/>
          <w:sz w:val="24"/>
        </w:rPr>
        <w:t xml:space="preserve"> = personnel assessment score.Subsequently, the workers were observed in order to </w:t>
      </w:r>
      <w:r>
        <w:rPr>
          <w:rFonts w:ascii="Times New Roman"/>
          <w:color w:val="000000"/>
          <w:sz w:val="24"/>
        </w:rPr>
        <w:t>determine the average number of units of work completed (Y) in a given time period for each worker. Regression analysis yielded these results:</w:t>
      </w:r>
    </w:p>
    <w:tbl>
      <w:tblPr>
        <w:tblW w:w="0" w:type="auto"/>
        <w:tblLook w:val="04A0" w:firstRow="1" w:lastRow="0" w:firstColumn="1" w:lastColumn="0" w:noHBand="0" w:noVBand="1"/>
      </w:tblPr>
      <w:tblGrid>
        <w:gridCol w:w="240"/>
        <w:gridCol w:w="261"/>
        <w:gridCol w:w="560"/>
        <w:gridCol w:w="80"/>
        <w:gridCol w:w="261"/>
        <w:gridCol w:w="1005"/>
        <w:gridCol w:w="80"/>
        <w:gridCol w:w="261"/>
        <w:gridCol w:w="1014"/>
        <w:gridCol w:w="80"/>
        <w:gridCol w:w="261"/>
        <w:gridCol w:w="1005"/>
        <w:gridCol w:w="80"/>
        <w:gridCol w:w="1663"/>
        <w:gridCol w:w="261"/>
        <w:gridCol w:w="720"/>
      </w:tblGrid>
      <w:tr w:rsidR="00C000FB">
        <w:trPr>
          <w:trHeight w:val="30"/>
        </w:trPr>
        <w:tc>
          <w:tcPr>
            <w:tcW w:w="2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y</w:t>
            </w:r>
          </w:p>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212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1.90X</w:t>
            </w:r>
            <w:r>
              <w:rPr>
                <w:rFonts w:ascii="Times New Roman" w:hAnsi="Times New Roman"/>
                <w:color w:val="000000"/>
                <w:vertAlign w:val="subscript"/>
              </w:rPr>
              <w:t>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1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2.00X</w:t>
            </w:r>
            <w:r>
              <w:rPr>
                <w:rFonts w:ascii="Times New Roman" w:hAnsi="Times New Roman"/>
                <w:color w:val="000000"/>
                <w:vertAlign w:val="subscript"/>
              </w:rPr>
              <w:t>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0.25X</w:t>
            </w:r>
            <w:r>
              <w:rPr>
                <w:rFonts w:ascii="Times New Roman" w:hAnsi="Times New Roman"/>
                <w:color w:val="000000"/>
                <w:vertAlign w:val="subscript"/>
              </w:rPr>
              <w:t>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66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w:t>
            </w:r>
            <w:r>
              <w:rPr>
                <w:rFonts w:ascii="Times New Roman" w:hAnsi="Times New Roman"/>
                <w:color w:val="000000"/>
                <w:vertAlign w:val="superscript"/>
              </w:rPr>
              <w:t>2</w:t>
            </w:r>
          </w:p>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7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0.75.</w:t>
            </w:r>
          </w:p>
        </w:tc>
      </w:tr>
      <w:tr w:rsidR="00C000FB">
        <w:trPr>
          <w:gridAfter w:val="3"/>
          <w:wAfter w:w="1080" w:type="dxa"/>
          <w:trHeight w:val="30"/>
        </w:trPr>
        <w:tc>
          <w:tcPr>
            <w:tcW w:w="2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1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(0.060)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00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(0.20)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Note: The </w:t>
      </w:r>
      <w:r>
        <w:rPr>
          <w:rFonts w:ascii="Times New Roman"/>
          <w:color w:val="000000"/>
          <w:sz w:val="24"/>
        </w:rPr>
        <w:t xml:space="preserve">numbers shown in parentheses below the coefficients are the standard errors of the coefficients.The quantities in parentheses are the standard errors of the regression coefficients. The standard error of the regression is 25, and the standard deviation of </w:t>
      </w:r>
      <w:r>
        <w:rPr>
          <w:rFonts w:ascii="Times New Roman"/>
          <w:color w:val="000000"/>
          <w:sz w:val="24"/>
        </w:rPr>
        <w:t>the dependent variable is 50.Which variables are making a statistically significant contribution to the prediction of units of work completed at the 0.01 significance level (two tailed)?</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Personnel assessment</w:t>
      </w:r>
      <w:r>
        <w:rPr>
          <w:rFonts w:ascii="Times New Roman"/>
          <w:sz w:val="24"/>
        </w:rPr>
        <w:tab/>
      </w:r>
      <w:r>
        <w:rPr>
          <w:rFonts w:ascii="Times New Roman"/>
          <w:sz w:val="24"/>
        </w:rPr>
        <w:br/>
      </w:r>
      <w:r>
        <w:rPr>
          <w:rFonts w:ascii="Times New Roman"/>
          <w:sz w:val="24"/>
        </w:rPr>
        <w:tab/>
      </w:r>
      <w:r>
        <w:rPr>
          <w:rFonts w:ascii="Times New Roman"/>
          <w:color w:val="000000"/>
          <w:sz w:val="24"/>
        </w:rPr>
        <w:t>B)    All three variables</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 xml:space="preserve"> Manual dexterity and mental aptitude</w:t>
      </w:r>
      <w:r>
        <w:rPr>
          <w:rFonts w:ascii="Times New Roman"/>
          <w:sz w:val="24"/>
        </w:rPr>
        <w:br/>
      </w:r>
      <w:r>
        <w:rPr>
          <w:rFonts w:ascii="Times New Roman"/>
          <w:sz w:val="24"/>
        </w:rPr>
        <w:tab/>
      </w:r>
      <w:r>
        <w:rPr>
          <w:rFonts w:ascii="Times New Roman"/>
          <w:color w:val="000000"/>
          <w:sz w:val="24"/>
        </w:rPr>
        <w:t>D)    None of the variables are statistically significant.</w:t>
      </w:r>
      <w:r>
        <w:rPr>
          <w:rFonts w:ascii="Times New Roman"/>
          <w:sz w:val="24"/>
        </w:rPr>
        <w:br/>
      </w:r>
      <w:r>
        <w:rPr>
          <w:rFonts w:ascii="Times New Roman"/>
          <w:sz w:val="24"/>
        </w:rPr>
        <w:tab/>
      </w:r>
      <w:r>
        <w:rPr>
          <w:rFonts w:ascii="Times New Roman"/>
          <w:color w:val="000000"/>
          <w:sz w:val="24"/>
        </w:rPr>
        <w:t>E)    Manual dexterity and personnel assessment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77)</w:t>
      </w:r>
      <w:r>
        <w:rPr>
          <w:rFonts w:ascii="Times New Roman"/>
          <w:b/>
          <w:sz w:val="24"/>
        </w:rPr>
        <w:tab/>
      </w:r>
      <w:r>
        <w:rPr>
          <w:rFonts w:ascii="Times New Roman"/>
          <w:color w:val="000000"/>
          <w:sz w:val="24"/>
        </w:rPr>
        <w:t>Estimated Demand FunctionThe following is an estimated demand function:</w:t>
      </w:r>
    </w:p>
    <w:tbl>
      <w:tblPr>
        <w:tblW w:w="0" w:type="auto"/>
        <w:tblLook w:val="04A0" w:firstRow="1" w:lastRow="0" w:firstColumn="1" w:lastColumn="0" w:noHBand="0" w:noVBand="1"/>
      </w:tblPr>
      <w:tblGrid>
        <w:gridCol w:w="312"/>
        <w:gridCol w:w="80"/>
        <w:gridCol w:w="261"/>
        <w:gridCol w:w="80"/>
        <w:gridCol w:w="560"/>
        <w:gridCol w:w="80"/>
        <w:gridCol w:w="261"/>
        <w:gridCol w:w="774"/>
        <w:gridCol w:w="665"/>
        <w:gridCol w:w="454"/>
        <w:gridCol w:w="261"/>
        <w:gridCol w:w="632"/>
        <w:gridCol w:w="694"/>
        <w:gridCol w:w="155"/>
        <w:gridCol w:w="418"/>
        <w:gridCol w:w="582"/>
      </w:tblGrid>
      <w:tr w:rsidR="00C000FB">
        <w:trPr>
          <w:trHeight w:val="30"/>
        </w:trPr>
        <w:tc>
          <w:tcPr>
            <w:tcW w:w="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Q</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875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7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6X</w:t>
            </w:r>
            <w:r>
              <w:rPr>
                <w:rFonts w:ascii="Times New Roman" w:hAnsi="Times New Roman"/>
                <w:color w:val="000000"/>
                <w:vertAlign w:val="subscript"/>
              </w:rPr>
              <w:t>A</w:t>
            </w:r>
          </w:p>
        </w:tc>
        <w:tc>
          <w:tcPr>
            <w:tcW w:w="4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6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15Y</w:t>
            </w:r>
          </w:p>
        </w:tc>
        <w:tc>
          <w:tcPr>
            <w:tcW w:w="69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p>
        </w:tc>
        <w:tc>
          <w:tcPr>
            <w:tcW w:w="4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5P</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3"/>
          <w:wAfter w:w="1080" w:type="dxa"/>
          <w:trHeight w:val="30"/>
        </w:trPr>
        <w:tc>
          <w:tcPr>
            <w:tcW w:w="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77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(125)</w:t>
            </w:r>
          </w:p>
        </w:tc>
        <w:tc>
          <w:tcPr>
            <w:tcW w:w="66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w:t>
            </w:r>
          </w:p>
        </w:tc>
        <w:tc>
          <w:tcPr>
            <w:tcW w:w="2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69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w:t>
            </w:r>
          </w:p>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Where Q is quantity sold, X</w:t>
      </w:r>
      <w:r>
        <w:rPr>
          <w:rFonts w:ascii="Times New Roman"/>
          <w:color w:val="000000"/>
          <w:sz w:val="24"/>
          <w:vertAlign w:val="subscript"/>
        </w:rPr>
        <w:t xml:space="preserve">A </w:t>
      </w:r>
      <w:r>
        <w:rPr>
          <w:rFonts w:ascii="Times New Roman"/>
          <w:color w:val="000000"/>
          <w:sz w:val="24"/>
        </w:rPr>
        <w:t>is advertising expenditure (in thousands of dollars), Y is income (in thousands of dollars), and P is the good</w:t>
      </w:r>
      <w:r>
        <w:rPr>
          <w:rFonts w:ascii="Times New Roman"/>
          <w:color w:val="000000"/>
          <w:sz w:val="24"/>
        </w:rPr>
        <w:t>’</w:t>
      </w:r>
      <w:r>
        <w:rPr>
          <w:rFonts w:ascii="Times New Roman"/>
          <w:color w:val="000000"/>
          <w:sz w:val="24"/>
        </w:rPr>
        <w:t xml:space="preserve">s price. The standard errors for each estimate are in parentheses. </w:t>
      </w:r>
      <w:r>
        <w:rPr>
          <w:rFonts w:ascii="Times New Roman"/>
          <w:color w:val="000000"/>
          <w:sz w:val="24"/>
        </w:rPr>
        <w:t>The equation has been estimated from 10 years of quarterly data. The R</w:t>
      </w:r>
      <w:r>
        <w:rPr>
          <w:rFonts w:ascii="Times New Roman"/>
          <w:color w:val="000000"/>
          <w:sz w:val="24"/>
          <w:vertAlign w:val="superscript"/>
        </w:rPr>
        <w:t>2</w:t>
      </w:r>
      <w:r>
        <w:rPr>
          <w:rFonts w:ascii="Times New Roman"/>
          <w:color w:val="000000"/>
          <w:sz w:val="24"/>
        </w:rPr>
        <w:t xml:space="preserve"> was 0.92; the F-statistic was 57; the Standard Error of the Estimate (SEE) is 25.According to the common 95 percent level of significance (estimated) for the regression above,</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all variables are probably significant.</w:t>
      </w:r>
      <w:r>
        <w:rPr>
          <w:rFonts w:ascii="Times New Roman"/>
          <w:sz w:val="24"/>
        </w:rPr>
        <w:tab/>
      </w:r>
      <w:r>
        <w:rPr>
          <w:rFonts w:ascii="Times New Roman"/>
          <w:sz w:val="24"/>
        </w:rPr>
        <w:br/>
      </w:r>
      <w:r>
        <w:rPr>
          <w:rFonts w:ascii="Times New Roman"/>
          <w:sz w:val="24"/>
        </w:rPr>
        <w:tab/>
      </w:r>
      <w:r>
        <w:rPr>
          <w:rFonts w:ascii="Times New Roman"/>
          <w:color w:val="000000"/>
          <w:sz w:val="24"/>
        </w:rPr>
        <w:t>B)    only price is significant.</w:t>
      </w:r>
      <w:r>
        <w:rPr>
          <w:rFonts w:ascii="Times New Roman"/>
          <w:sz w:val="24"/>
        </w:rPr>
        <w:br/>
      </w:r>
      <w:r>
        <w:rPr>
          <w:rFonts w:ascii="Times New Roman"/>
          <w:sz w:val="24"/>
        </w:rPr>
        <w:tab/>
      </w:r>
      <w:r>
        <w:rPr>
          <w:rFonts w:ascii="Times New Roman"/>
          <w:color w:val="000000"/>
          <w:sz w:val="24"/>
        </w:rPr>
        <w:t>C)    no variable is significant.</w:t>
      </w:r>
      <w:r>
        <w:rPr>
          <w:rFonts w:ascii="Times New Roman"/>
          <w:sz w:val="24"/>
        </w:rPr>
        <w:br/>
      </w:r>
      <w:r>
        <w:rPr>
          <w:rFonts w:ascii="Times New Roman"/>
          <w:sz w:val="24"/>
        </w:rPr>
        <w:tab/>
      </w:r>
      <w:r>
        <w:rPr>
          <w:rFonts w:ascii="Times New Roman"/>
          <w:color w:val="000000"/>
          <w:sz w:val="24"/>
        </w:rPr>
        <w:t>D)    both income and price are significant.</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78)</w:t>
      </w:r>
      <w:r>
        <w:rPr>
          <w:rFonts w:ascii="Times New Roman"/>
          <w:b/>
          <w:sz w:val="24"/>
        </w:rPr>
        <w:tab/>
      </w:r>
      <w:r>
        <w:rPr>
          <w:rFonts w:ascii="Times New Roman"/>
          <w:color w:val="000000"/>
          <w:sz w:val="24"/>
        </w:rPr>
        <w:t>Which of the following is not recommended in selecting the correct set of i</w:t>
      </w:r>
      <w:r>
        <w:rPr>
          <w:rFonts w:ascii="Times New Roman"/>
          <w:color w:val="000000"/>
          <w:sz w:val="24"/>
        </w:rPr>
        <w:t>ndependent variables for multiple regression?</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Bayesian Information Criterion</w:t>
      </w:r>
      <w:r>
        <w:rPr>
          <w:rFonts w:ascii="Times New Roman"/>
          <w:sz w:val="24"/>
        </w:rPr>
        <w:tab/>
      </w:r>
      <w:r>
        <w:rPr>
          <w:rFonts w:ascii="Times New Roman"/>
          <w:sz w:val="24"/>
        </w:rPr>
        <w:br/>
      </w:r>
      <w:r>
        <w:rPr>
          <w:rFonts w:ascii="Times New Roman"/>
          <w:sz w:val="24"/>
        </w:rPr>
        <w:tab/>
      </w:r>
      <w:r>
        <w:rPr>
          <w:rFonts w:ascii="Times New Roman"/>
          <w:color w:val="000000"/>
          <w:sz w:val="24"/>
        </w:rPr>
        <w:t>B)    Adjusted R-squared</w:t>
      </w:r>
      <w:r>
        <w:rPr>
          <w:rFonts w:ascii="Times New Roman"/>
          <w:sz w:val="24"/>
        </w:rPr>
        <w:br/>
      </w:r>
      <w:r>
        <w:rPr>
          <w:rFonts w:ascii="Times New Roman"/>
          <w:sz w:val="24"/>
        </w:rPr>
        <w:tab/>
      </w:r>
      <w:r>
        <w:rPr>
          <w:rFonts w:ascii="Times New Roman"/>
          <w:color w:val="000000"/>
          <w:sz w:val="24"/>
        </w:rPr>
        <w:t>C)    R-squared</w:t>
      </w:r>
      <w:r>
        <w:rPr>
          <w:rFonts w:ascii="Times New Roman"/>
          <w:sz w:val="24"/>
        </w:rPr>
        <w:br/>
      </w:r>
      <w:r>
        <w:rPr>
          <w:rFonts w:ascii="Times New Roman"/>
          <w:sz w:val="24"/>
        </w:rPr>
        <w:tab/>
      </w:r>
      <w:r>
        <w:rPr>
          <w:rFonts w:ascii="Times New Roman"/>
          <w:color w:val="000000"/>
          <w:sz w:val="24"/>
        </w:rPr>
        <w:t>D)    None of the options are correct.</w:t>
      </w:r>
      <w:r>
        <w:rPr>
          <w:rFonts w:ascii="Times New Roman"/>
          <w:sz w:val="24"/>
        </w:rPr>
        <w:br/>
      </w:r>
      <w:r>
        <w:rPr>
          <w:rFonts w:ascii="Times New Roman"/>
          <w:sz w:val="24"/>
        </w:rPr>
        <w:tab/>
      </w:r>
      <w:r>
        <w:rPr>
          <w:rFonts w:ascii="Times New Roman"/>
          <w:color w:val="000000"/>
          <w:sz w:val="24"/>
        </w:rPr>
        <w:t>E)    Akaike Information Criterion</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79)</w:t>
      </w:r>
      <w:r>
        <w:rPr>
          <w:rFonts w:ascii="Times New Roman"/>
          <w:b/>
          <w:sz w:val="24"/>
        </w:rPr>
        <w:tab/>
      </w:r>
      <w:r>
        <w:rPr>
          <w:rFonts w:ascii="Times New Roman"/>
          <w:color w:val="000000"/>
          <w:sz w:val="24"/>
        </w:rPr>
        <w:t>A real estate builder wish</w:t>
      </w:r>
      <w:r>
        <w:rPr>
          <w:rFonts w:ascii="Times New Roman"/>
          <w:color w:val="000000"/>
          <w:sz w:val="24"/>
        </w:rPr>
        <w:t>es to determine how house size (House) is influenced by family income (Income), family size (Size), and education of the head of household (School). House size is measured in hundreds of square feet, income is measured in thousands of dollars, and educatio</w:t>
      </w:r>
      <w:r>
        <w:rPr>
          <w:rFonts w:ascii="Times New Roman"/>
          <w:color w:val="000000"/>
          <w:sz w:val="24"/>
        </w:rPr>
        <w:t>n is measured in years. The builder randomly selected 50 families and ran a multiple regression. The regression statistics are below:Regression Statistics</w:t>
      </w:r>
    </w:p>
    <w:tbl>
      <w:tblPr>
        <w:tblW w:w="0" w:type="auto"/>
        <w:tblLook w:val="04A0" w:firstRow="1" w:lastRow="0" w:firstColumn="1" w:lastColumn="0" w:noHBand="0" w:noVBand="1"/>
      </w:tblPr>
      <w:tblGrid>
        <w:gridCol w:w="1576"/>
        <w:gridCol w:w="1167"/>
        <w:gridCol w:w="765"/>
        <w:gridCol w:w="1104"/>
        <w:gridCol w:w="724"/>
        <w:gridCol w:w="516"/>
        <w:gridCol w:w="980"/>
        <w:gridCol w:w="49"/>
        <w:gridCol w:w="49"/>
        <w:gridCol w:w="49"/>
        <w:gridCol w:w="741"/>
        <w:gridCol w:w="49"/>
        <w:gridCol w:w="730"/>
        <w:gridCol w:w="730"/>
        <w:gridCol w:w="131"/>
      </w:tblGrid>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0.748</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0.726</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5.195</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Observations</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50</w:t>
            </w:r>
          </w:p>
        </w:tc>
      </w:tr>
      <w:tr w:rsidR="00C000FB">
        <w:trPr>
          <w:gridAfter w:val="14"/>
          <w:wAfter w:w="504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ANOVA Table</w:t>
            </w:r>
          </w:p>
        </w:tc>
      </w:tr>
      <w:tr w:rsidR="00C000FB">
        <w:trPr>
          <w:gridAfter w:val="9"/>
          <w:wAfter w:w="32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Sig. F</w:t>
            </w:r>
          </w:p>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3605.7736</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901.4434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1214.2264</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29.9892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Total</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4820.0000</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Std.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Intercept</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1.6335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5.8078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0.281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0.4485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0.1137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3.9545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Size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4.2615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0.8062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School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0.6517</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0.4319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Dependent variable is House.</w:t>
      </w:r>
      <w:r>
        <w:rPr>
          <w:rFonts w:ascii="Times New Roman"/>
          <w:color w:val="000000"/>
          <w:sz w:val="24"/>
        </w:rPr>
        <w:t xml:space="preserve">Referring to the Real Estate Builder regression results, which of the following values for the level of significance is the smallest for which the regression model </w:t>
      </w:r>
      <w:r>
        <w:rPr>
          <w:rFonts w:ascii="Times New Roman"/>
          <w:color w:val="000000"/>
          <w:sz w:val="24"/>
          <w:u w:val="single"/>
        </w:rPr>
        <w:t>as a whole</w:t>
      </w:r>
      <w:r>
        <w:rPr>
          <w:rFonts w:ascii="Times New Roman"/>
          <w:color w:val="000000"/>
          <w:sz w:val="24"/>
        </w:rPr>
        <w:t xml:space="preserve"> is significant?</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86%</w:t>
      </w:r>
      <w:r>
        <w:rPr>
          <w:rFonts w:ascii="Times New Roman"/>
          <w:sz w:val="24"/>
        </w:rPr>
        <w:tab/>
      </w:r>
      <w:r>
        <w:rPr>
          <w:rFonts w:ascii="Times New Roman"/>
          <w:sz w:val="24"/>
        </w:rPr>
        <w:br/>
      </w:r>
      <w:r>
        <w:rPr>
          <w:rFonts w:ascii="Times New Roman"/>
          <w:sz w:val="24"/>
        </w:rPr>
        <w:tab/>
      </w:r>
      <w:r>
        <w:rPr>
          <w:rFonts w:ascii="Times New Roman"/>
          <w:color w:val="000000"/>
          <w:sz w:val="24"/>
        </w:rPr>
        <w:t>B)    95%</w:t>
      </w:r>
      <w:r>
        <w:rPr>
          <w:rFonts w:ascii="Times New Roman"/>
          <w:sz w:val="24"/>
        </w:rPr>
        <w:br/>
      </w:r>
      <w:r>
        <w:rPr>
          <w:rFonts w:ascii="Times New Roman"/>
          <w:sz w:val="24"/>
        </w:rPr>
        <w:tab/>
      </w:r>
      <w:r>
        <w:rPr>
          <w:rFonts w:ascii="Times New Roman"/>
          <w:color w:val="000000"/>
          <w:sz w:val="24"/>
        </w:rPr>
        <w:t>C)    90%</w:t>
      </w:r>
      <w:r>
        <w:rPr>
          <w:rFonts w:ascii="Times New Roman"/>
          <w:sz w:val="24"/>
        </w:rPr>
        <w:br/>
      </w:r>
      <w:r>
        <w:rPr>
          <w:rFonts w:ascii="Times New Roman"/>
          <w:sz w:val="24"/>
        </w:rPr>
        <w:tab/>
      </w:r>
      <w:r>
        <w:rPr>
          <w:rFonts w:ascii="Times New Roman"/>
          <w:color w:val="000000"/>
          <w:sz w:val="24"/>
        </w:rPr>
        <w:t>D)    92%</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80)</w:t>
      </w:r>
      <w:r>
        <w:rPr>
          <w:rFonts w:ascii="Times New Roman"/>
          <w:b/>
          <w:sz w:val="24"/>
        </w:rPr>
        <w:tab/>
      </w:r>
      <w:r>
        <w:rPr>
          <w:rFonts w:ascii="Times New Roman"/>
          <w:color w:val="000000"/>
          <w:sz w:val="24"/>
        </w:rPr>
        <w:t xml:space="preserve">When autocorrelation is present, which of the following is true?   rev: 11_04_2018_QC_CS-146411 </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D-W statistic is close to minus one.</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The estimates of the standard errors of the co</w:t>
      </w:r>
      <w:r>
        <w:rPr>
          <w:rFonts w:ascii="Times New Roman"/>
          <w:color w:val="000000"/>
          <w:sz w:val="24"/>
        </w:rPr>
        <w:t>efficients are smaller.</w:t>
      </w:r>
      <w:r>
        <w:rPr>
          <w:rFonts w:ascii="Times New Roman"/>
          <w:sz w:val="24"/>
        </w:rPr>
        <w:br/>
      </w:r>
      <w:r>
        <w:rPr>
          <w:rFonts w:ascii="Times New Roman"/>
          <w:sz w:val="24"/>
        </w:rPr>
        <w:tab/>
      </w:r>
      <w:r>
        <w:rPr>
          <w:rFonts w:ascii="Times New Roman"/>
          <w:color w:val="000000"/>
          <w:sz w:val="24"/>
        </w:rPr>
        <w:t>D)    The t distribution remain applicable.</w:t>
      </w:r>
      <w:r>
        <w:rPr>
          <w:rFonts w:ascii="Times New Roman"/>
          <w:sz w:val="24"/>
        </w:rPr>
        <w:br/>
      </w:r>
      <w:r>
        <w:rPr>
          <w:rFonts w:ascii="Times New Roman"/>
          <w:sz w:val="24"/>
        </w:rPr>
        <w:tab/>
      </w:r>
      <w:r>
        <w:rPr>
          <w:rFonts w:ascii="Times New Roman"/>
          <w:color w:val="000000"/>
          <w:sz w:val="24"/>
        </w:rPr>
        <w:t>E)    Regression coefficient estimates are biased.</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81)</w:t>
      </w:r>
      <w:r>
        <w:rPr>
          <w:rFonts w:ascii="Times New Roman"/>
          <w:b/>
          <w:sz w:val="24"/>
        </w:rPr>
        <w:tab/>
      </w:r>
      <w:r>
        <w:rPr>
          <w:rFonts w:ascii="Times New Roman"/>
          <w:color w:val="000000"/>
          <w:sz w:val="24"/>
        </w:rPr>
        <w:t>A real estate builder wishes to determine how house size (House) is influenced by family income (Income), family siz</w:t>
      </w:r>
      <w:r>
        <w:rPr>
          <w:rFonts w:ascii="Times New Roman"/>
          <w:color w:val="000000"/>
          <w:sz w:val="24"/>
        </w:rPr>
        <w:t>e (Size), and education of the head of household (School). House size is measured in hundreds of square feet, income is measured in thousands of dollars, and education is measured in years. The builder randomly selected 50 families and ran a multiple regre</w:t>
      </w:r>
      <w:r>
        <w:rPr>
          <w:rFonts w:ascii="Times New Roman"/>
          <w:color w:val="000000"/>
          <w:sz w:val="24"/>
        </w:rPr>
        <w:t>ssion. The regression statistics are below:Regression Statistics</w:t>
      </w:r>
    </w:p>
    <w:tbl>
      <w:tblPr>
        <w:tblW w:w="0" w:type="auto"/>
        <w:tblLook w:val="04A0" w:firstRow="1" w:lastRow="0" w:firstColumn="1" w:lastColumn="0" w:noHBand="0" w:noVBand="1"/>
      </w:tblPr>
      <w:tblGrid>
        <w:gridCol w:w="1576"/>
        <w:gridCol w:w="1167"/>
        <w:gridCol w:w="765"/>
        <w:gridCol w:w="1104"/>
        <w:gridCol w:w="724"/>
        <w:gridCol w:w="516"/>
        <w:gridCol w:w="980"/>
        <w:gridCol w:w="49"/>
        <w:gridCol w:w="49"/>
        <w:gridCol w:w="49"/>
        <w:gridCol w:w="741"/>
        <w:gridCol w:w="49"/>
        <w:gridCol w:w="730"/>
        <w:gridCol w:w="730"/>
        <w:gridCol w:w="131"/>
      </w:tblGrid>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0.748</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Adjusted R Square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0.726</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Standard 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5.195</w:t>
            </w:r>
          </w:p>
        </w:tc>
      </w:tr>
      <w:tr w:rsidR="00C000FB">
        <w:trPr>
          <w:gridAfter w:val="12"/>
          <w:wAfter w:w="432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Observations</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50</w:t>
            </w:r>
          </w:p>
        </w:tc>
      </w:tr>
      <w:tr w:rsidR="00C000FB">
        <w:trPr>
          <w:gridAfter w:val="14"/>
          <w:wAfter w:w="5040" w:type="dxa"/>
          <w:trHeight w:val="30"/>
        </w:trPr>
        <w:tc>
          <w:tcPr>
            <w:tcW w:w="24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ANOVA Table</w:t>
            </w:r>
          </w:p>
        </w:tc>
      </w:tr>
      <w:tr w:rsidR="00C000FB">
        <w:trPr>
          <w:gridAfter w:val="9"/>
          <w:wAfter w:w="32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df</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SS</w:t>
            </w:r>
          </w:p>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MS</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F</w:t>
            </w:r>
          </w:p>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Sig. F</w:t>
            </w:r>
          </w:p>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Regression</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3605.7736</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901.4434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Error</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1214.2264</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29.9892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
          <w:wAfter w:w="36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lastRenderedPageBreak/>
              <w:t>Total</w:t>
            </w:r>
          </w:p>
        </w:tc>
        <w:tc>
          <w:tcPr>
            <w:tcW w:w="4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49</w:t>
            </w:r>
          </w:p>
        </w:tc>
        <w:tc>
          <w:tcPr>
            <w:tcW w:w="4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4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4820.0000</w:t>
            </w:r>
          </w:p>
        </w:tc>
        <w:tc>
          <w:tcPr>
            <w:tcW w:w="2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2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204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0"/>
          <w:wAfter w:w="360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Coefficient</w:t>
            </w:r>
          </w:p>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Std. Error</w:t>
            </w:r>
          </w:p>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T-test</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P-Value</w:t>
            </w:r>
          </w:p>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Intercept</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1.6335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5.8078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0.281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0.7798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Income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0.4485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0.1137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3.9545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Size</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4.2615</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0.8062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5.286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0.0001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School</w:t>
            </w:r>
          </w:p>
        </w:tc>
        <w:tc>
          <w:tcPr>
            <w:tcW w:w="15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134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0.6517</w:t>
            </w:r>
          </w:p>
        </w:tc>
        <w:tc>
          <w:tcPr>
            <w:tcW w:w="112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0.4319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w:t>
            </w:r>
            <w:r>
              <w:rPr>
                <w:rFonts w:ascii="Times New Roman" w:hAnsi="Times New Roman"/>
                <w:color w:val="000000"/>
              </w:rPr>
              <w:t>1.509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1A48DD">
            <w:pPr>
              <w:spacing w:after="0"/>
            </w:pPr>
            <w:r>
              <w:rPr>
                <w:rFonts w:ascii="Times New Roman" w:hAnsi="Times New Roman"/>
                <w:color w:val="000000"/>
              </w:rPr>
              <w:t>0.1383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r w:rsidR="00C000FB">
        <w:trPr>
          <w:gridAfter w:val="14"/>
          <w:wAfter w:w="5040" w:type="dxa"/>
          <w:trHeight w:val="30"/>
        </w:trPr>
        <w:tc>
          <w:tcPr>
            <w:tcW w:w="12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C000FB" w:rsidRDefault="00C000FB"/>
        </w:tc>
      </w:tr>
    </w:tbl>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color w:val="000000"/>
          <w:sz w:val="24"/>
        </w:rPr>
        <w:t xml:space="preserve">Dependent variable is House.Referring to the Real Estate Builder regression results, suppose the builder wants to test whether the coefficient on Income is significantly different from 0. What is the value of the relevant </w:t>
      </w:r>
      <w:r>
        <w:rPr>
          <w:rFonts w:ascii="Times New Roman"/>
          <w:color w:val="000000"/>
          <w:sz w:val="24"/>
        </w:rPr>
        <w:t>diagnostic statistic?</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0.4485</w:t>
      </w:r>
      <w:r>
        <w:rPr>
          <w:rFonts w:ascii="Times New Roman"/>
          <w:sz w:val="24"/>
        </w:rPr>
        <w:tab/>
      </w:r>
      <w:r>
        <w:rPr>
          <w:rFonts w:ascii="Times New Roman"/>
          <w:sz w:val="24"/>
        </w:rPr>
        <w:br/>
      </w:r>
      <w:r>
        <w:rPr>
          <w:rFonts w:ascii="Times New Roman"/>
          <w:sz w:val="24"/>
        </w:rPr>
        <w:tab/>
      </w:r>
      <w:r>
        <w:rPr>
          <w:rFonts w:ascii="Times New Roman"/>
          <w:color w:val="000000"/>
          <w:sz w:val="24"/>
        </w:rPr>
        <w:t>B)    3.9545</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w:t>
      </w:r>
      <w:r>
        <w:rPr>
          <w:rFonts w:ascii="Times New Roman"/>
          <w:color w:val="000000"/>
          <w:sz w:val="24"/>
        </w:rPr>
        <w:t>0.281</w:t>
      </w:r>
      <w:r>
        <w:rPr>
          <w:rFonts w:ascii="Times New Roman"/>
          <w:sz w:val="24"/>
        </w:rPr>
        <w:br/>
      </w:r>
      <w:r>
        <w:rPr>
          <w:rFonts w:ascii="Times New Roman"/>
          <w:sz w:val="24"/>
        </w:rPr>
        <w:tab/>
      </w:r>
      <w:r>
        <w:rPr>
          <w:rFonts w:ascii="Times New Roman"/>
          <w:color w:val="000000"/>
          <w:sz w:val="24"/>
        </w:rPr>
        <w:t>D)    5.195</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pPr>
        <w:keepNext/>
        <w:keepLines/>
        <w:sectPr w:rsidR="00C000FB">
          <w:type w:val="continuous"/>
          <w:pgSz w:w="12240" w:h="15840"/>
          <w:pgMar w:top="1440" w:right="1440" w:bottom="1440" w:left="1440" w:header="720" w:footer="720" w:gutter="0"/>
          <w:cols w:space="720"/>
          <w:docGrid w:linePitch="360"/>
        </w:sectPr>
      </w:pPr>
      <w:r>
        <w:rPr>
          <w:rFonts w:ascii="Times New Roman"/>
          <w:b/>
          <w:sz w:val="24"/>
        </w:rPr>
        <w:lastRenderedPageBreak/>
        <w:t>82)</w:t>
      </w:r>
      <w:r>
        <w:rPr>
          <w:rFonts w:ascii="Times New Roman"/>
          <w:b/>
          <w:sz w:val="24"/>
        </w:rPr>
        <w:tab/>
      </w:r>
      <w:r>
        <w:rPr>
          <w:rFonts w:ascii="Times New Roman"/>
          <w:color w:val="000000"/>
          <w:sz w:val="24"/>
        </w:rPr>
        <w:t>Which of the following is probably not a potential cause of data seasonality?</w:t>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All of the options could be a potential cause of data </w:t>
      </w:r>
      <w:r>
        <w:rPr>
          <w:rFonts w:ascii="Times New Roman"/>
          <w:color w:val="000000"/>
          <w:sz w:val="24"/>
        </w:rPr>
        <w:t>seasonality.</w:t>
      </w:r>
      <w:r>
        <w:rPr>
          <w:rFonts w:ascii="Times New Roman"/>
          <w:sz w:val="24"/>
        </w:rPr>
        <w:tab/>
      </w:r>
      <w:r>
        <w:rPr>
          <w:rFonts w:ascii="Times New Roman"/>
          <w:sz w:val="24"/>
        </w:rPr>
        <w:br/>
      </w:r>
      <w:r>
        <w:rPr>
          <w:rFonts w:ascii="Times New Roman"/>
          <w:sz w:val="24"/>
        </w:rPr>
        <w:tab/>
      </w:r>
      <w:r>
        <w:rPr>
          <w:rFonts w:ascii="Times New Roman"/>
          <w:color w:val="000000"/>
          <w:sz w:val="24"/>
        </w:rPr>
        <w:t>B)    Government Behavior</w:t>
      </w:r>
      <w:r>
        <w:rPr>
          <w:rFonts w:ascii="Times New Roman"/>
          <w:sz w:val="24"/>
        </w:rPr>
        <w:br/>
      </w:r>
      <w:r>
        <w:rPr>
          <w:rFonts w:ascii="Times New Roman"/>
          <w:sz w:val="24"/>
        </w:rPr>
        <w:tab/>
      </w:r>
      <w:r>
        <w:rPr>
          <w:rFonts w:ascii="Times New Roman"/>
          <w:color w:val="000000"/>
          <w:sz w:val="24"/>
        </w:rPr>
        <w:t>C)    Weather</w:t>
      </w:r>
      <w:r>
        <w:rPr>
          <w:rFonts w:ascii="Times New Roman"/>
          <w:sz w:val="24"/>
        </w:rPr>
        <w:br/>
      </w:r>
      <w:r>
        <w:rPr>
          <w:rFonts w:ascii="Times New Roman"/>
          <w:sz w:val="24"/>
        </w:rPr>
        <w:tab/>
      </w:r>
      <w:r>
        <w:rPr>
          <w:rFonts w:ascii="Times New Roman"/>
          <w:color w:val="000000"/>
          <w:sz w:val="24"/>
        </w:rPr>
        <w:t>D)    Cultural Traditions</w:t>
      </w:r>
      <w:r>
        <w:rPr>
          <w:rFonts w:ascii="Times New Roman"/>
          <w:sz w:val="24"/>
        </w:rPr>
        <w:br/>
      </w:r>
      <w:r>
        <w:rPr>
          <w:rFonts w:ascii="Times New Roman"/>
          <w:sz w:val="24"/>
        </w:rPr>
        <w:tab/>
      </w:r>
      <w:r>
        <w:rPr>
          <w:rFonts w:ascii="Times New Roman"/>
          <w:color w:val="000000"/>
          <w:sz w:val="24"/>
        </w:rPr>
        <w:t>E)    Religious Traditions</w:t>
      </w:r>
      <w:r>
        <w:rPr>
          <w:rFonts w:ascii="Times New Roman"/>
          <w:sz w:val="24"/>
        </w:rPr>
        <w:br/>
      </w:r>
      <w:r>
        <w:rPr>
          <w:rFonts w:ascii="Times New Roman"/>
          <w:sz w:val="24"/>
        </w:rPr>
        <w:tab/>
      </w:r>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C000FB" w:rsidRDefault="001A48DD" w:rsidP="008F7621">
      <w:pPr>
        <w:keepLines/>
        <w:sectPr w:rsidR="00C000FB">
          <w:type w:val="continuous"/>
          <w:pgSz w:w="12240" w:h="15840"/>
          <w:pgMar w:top="1440" w:right="1440" w:bottom="1440" w:left="1440" w:header="720" w:footer="720" w:gutter="0"/>
          <w:cols w:space="720"/>
          <w:docGrid w:linePitch="360"/>
        </w:sectPr>
      </w:pPr>
      <w:r>
        <w:rPr>
          <w:rFonts w:ascii="Times New Roman"/>
          <w:b/>
          <w:sz w:val="36"/>
        </w:rPr>
        <w:lastRenderedPageBreak/>
        <w:br w:type="page"/>
      </w:r>
      <w:bookmarkStart w:id="0" w:name="_GoBack"/>
      <w:bookmarkEnd w:id="0"/>
    </w:p>
    <w:p w:rsidR="00C000FB" w:rsidRDefault="001A48DD">
      <w:pPr>
        <w:keepLines/>
        <w:sectPr w:rsidR="00C000FB">
          <w:type w:val="continuous"/>
          <w:pgSz w:w="12240" w:h="15840"/>
          <w:pgMar w:top="1440" w:right="1440" w:bottom="1440" w:left="1440" w:header="720" w:footer="720" w:gutter="0"/>
          <w:cols w:space="720"/>
          <w:docGrid w:linePitch="360"/>
        </w:sectPr>
      </w:pPr>
      <w:r>
        <w:rPr>
          <w:rFonts w:ascii="Times New Roman"/>
          <w:sz w:val="32"/>
        </w:rPr>
        <w:lastRenderedPageBreak/>
        <w:t>8</w:t>
      </w:r>
      <w:r>
        <w:rPr>
          <w:rFonts w:ascii="Times New Roman"/>
          <w:sz w:val="32"/>
        </w:rPr>
        <w:t>2) A</w:t>
      </w:r>
      <w:r>
        <w:rPr>
          <w:rFonts w:ascii="Times New Roman"/>
          <w:sz w:val="32"/>
        </w:rPr>
        <w:br/>
      </w:r>
    </w:p>
    <w:p w:rsidR="001A48DD" w:rsidRDefault="001A48DD"/>
    <w:sectPr w:rsidR="001A48DD">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DD" w:rsidRDefault="001A48DD">
      <w:pPr>
        <w:spacing w:after="0" w:line="240" w:lineRule="auto"/>
      </w:pPr>
      <w:r>
        <w:separator/>
      </w:r>
    </w:p>
  </w:endnote>
  <w:endnote w:type="continuationSeparator" w:id="0">
    <w:p w:rsidR="001A48DD" w:rsidRDefault="001A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FB" w:rsidRDefault="001A48DD">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rsidR="008F7621">
      <w:rPr>
        <w:noProof/>
      </w:rPr>
      <w:t>98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FB" w:rsidRDefault="001A48DD">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rsidR="008F7621">
      <w:rPr>
        <w:noProof/>
      </w:rPr>
      <w:t>104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DD" w:rsidRDefault="001A48DD">
      <w:pPr>
        <w:spacing w:after="0"/>
      </w:pPr>
      <w:r>
        <w:rPr>
          <w:rFonts w:ascii="Times New Roman"/>
          <w:b/>
          <w:noProof/>
          <w:sz w:val="36"/>
        </w:rPr>
        <w:t>group --------</w:t>
      </w:r>
    </w:p>
    <w:p w:rsidR="001A48DD" w:rsidRDefault="001A48DD"/>
    <w:p w:rsidR="001A48DD" w:rsidRDefault="001A48DD">
      <w:pPr>
        <w:spacing w:after="0"/>
      </w:pPr>
      <w:r>
        <w:rPr>
          <w:rFonts w:ascii="Times New Roman"/>
          <w:b/>
          <w:noProof/>
          <w:sz w:val="36"/>
        </w:rPr>
        <w:t>name  of student ------------------   group -------- serial number</w:t>
      </w:r>
    </w:p>
    <w:p w:rsidR="001A48DD" w:rsidRDefault="001A48DD"/>
    <w:p w:rsidR="001A48DD" w:rsidRDefault="001A48DD">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1A48DD" w:rsidRDefault="001A48DD"/>
    <w:p w:rsidR="001A48DD" w:rsidRDefault="001A48DD">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1A48DD" w:rsidRDefault="001A48DD"/>
    <w:p w:rsidR="001A48DD" w:rsidRDefault="001A48DD">
      <w:pPr>
        <w:spacing w:after="0"/>
      </w:pPr>
      <w:r>
        <w:rPr>
          <w:rFonts w:ascii="Times New Roman"/>
          <w:b/>
          <w:noProof/>
          <w:sz w:val="36"/>
        </w:rPr>
        <w:t>group --------</w:t>
      </w:r>
    </w:p>
    <w:p w:rsidR="001A48DD" w:rsidRDefault="001A48DD"/>
    <w:p w:rsidR="001A48DD" w:rsidRDefault="001A48DD">
      <w:pPr>
        <w:spacing w:after="0"/>
      </w:pPr>
      <w:r>
        <w:rPr>
          <w:rFonts w:ascii="Times New Roman"/>
          <w:b/>
          <w:noProof/>
          <w:sz w:val="36"/>
        </w:rPr>
        <w:t>name  of student ------------------   group -------- serial number</w:t>
      </w:r>
    </w:p>
    <w:p w:rsidR="001A48DD" w:rsidRDefault="001A48DD"/>
    <w:p w:rsidR="001A48DD" w:rsidRDefault="001A48DD">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1A48DD" w:rsidRDefault="001A48DD"/>
    <w:p w:rsidR="001A48DD" w:rsidRDefault="001A48DD">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1A48DD" w:rsidRDefault="001A48DD"/>
    <w:p w:rsidR="001A48DD" w:rsidRDefault="001A48DD">
      <w:pPr>
        <w:spacing w:after="0" w:line="240" w:lineRule="auto"/>
      </w:pPr>
      <w:r>
        <w:separator/>
      </w:r>
    </w:p>
  </w:footnote>
  <w:footnote w:type="continuationSeparator" w:id="0">
    <w:p w:rsidR="001A48DD" w:rsidRDefault="001A4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FB" w:rsidRDefault="001A48DD">
    <w:pPr>
      <w:spacing w:after="0"/>
    </w:pPr>
    <w:r>
      <w:rPr>
        <w:rFonts w:ascii="Times New Roman"/>
        <w:b/>
        <w:noProof/>
        <w:sz w:val="36"/>
      </w:rPr>
      <w:t>group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FB" w:rsidRDefault="001A48DD">
    <w:pPr>
      <w:spacing w:after="0"/>
    </w:pPr>
    <w:r>
      <w:rPr>
        <w:rFonts w:ascii="Times New Roman"/>
        <w:b/>
        <w:noProof/>
        <w:sz w:val="36"/>
      </w:rPr>
      <w:t>name  of student ------------------   group -------- serial number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FB"/>
    <w:rsid w:val="001A48DD"/>
    <w:rsid w:val="00317231"/>
    <w:rsid w:val="008F7621"/>
    <w:rsid w:val="00C00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CB421-34B0-4498-9B75-DEF109CD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12125</Words>
  <Characters>69116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3</cp:revision>
  <dcterms:created xsi:type="dcterms:W3CDTF">2019-10-27T20:53:00Z</dcterms:created>
  <dcterms:modified xsi:type="dcterms:W3CDTF">2019-10-27T20:54:00Z</dcterms:modified>
</cp:coreProperties>
</file>